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fe47" w14:textId="673f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Созакского района от 8 января 2015 года № 33 "Об утверждении Положения о государственном учреждении "Аппарат акима Созакского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15 марта 2016 года № 125. Зарегистрировано Департаментом юстиции Южно-Казахстанской области 30 марта 2016 года № 3671. Утратило силу постановлением акимата Созакского района Южно-Казахстанской области от 26 мая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26.05.2016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ноября 2015 года "О внесении изменений и дополнений в некоторые законодательные акты Республики Казахстан по вопросам развития местного самоуправления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Созакского района от 8 января 2015 года № 33 "Об утверждении Положения о государственном учреждении "Аппарат акима Созакского района" (зарегистрировано в Реестре государственной регистрации нормативных правовых актов за № 3003, опубликовано 29 апреля 2015 года в газете "Созақ үні")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Созакского района", утвержденный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49-1), 49-2), 49-3)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"49-1) проводит организационную работу по созданию территориальных советов местного самоуправления и разработывает положения о территориальных советах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49-2) акимат района проводит обсуждение проекта бюджета района на заседании общественного совета, создаваемого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советах.".;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49-3) акимат района проводит обсуждение годового отчета об исполнении бюджета района на заседании общественого совета, создаваемого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Созакского района"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периодических печатных изданиях, распространяемых на территории Созакского района и информационно–правовой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интернет–ресурсе акимата Созакского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Оразова.К.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