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040a6" w14:textId="5004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твердых бытовых отходов по Созакскому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Созакского районного маслихата Южно-Казахстанской области от 31 марта 2016 года № 10. Зарегистрировано Департаментом юстиции Южно-Казахстанской области 20 апреля 2016 года № 3720. Утратило силу решением Созакского районного маслихата Южно-Казахстанской области от 23 июня 2016 года № 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Созакского районного маслихата Южно-Казахстанской области от 23.06.2016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Созакский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 тарифы на сбор, вывоз, захоронение и утилизацию твердых бытовых отходов по Созакскому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истечению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Б.Байғараев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31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 и утилизацию твердых бытових отходов по Созакскому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19"/>
        <w:gridCol w:w="3533"/>
        <w:gridCol w:w="2173"/>
        <w:gridCol w:w="3975"/>
      </w:tblGrid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сбор, вывоз твердых бытових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человек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утелизацию твердых бытових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