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8d1d" w14:textId="8648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21 января 2016 года № 18. Зарегистрировано Департаментом юстиции Южно-Казахстанской области 10 февраля 2016 года № 3576. Утратило силу постановлением акимата Толебийского района Южно-Казахстанской области от 6 мая 2016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06.05.2016 №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"Аппарат акима Толебийского района"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официальное опубликование настоящего постановления в периодических печатных изданиях, распространяемых на территории Толебийского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Р.Е.Бейсебаевой.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А.Тургумбеков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2074"/>
        <w:gridCol w:w="1046"/>
        <w:gridCol w:w="8414"/>
        <w:gridCol w:w="303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работни-ках на год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финанси-рования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"Объединенный отдел по делам обороны Толебийского района Южно-Казахстанской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1000 листов, отправление факсов – 300 листов, набор и распечатка текстов – 400 листов, доставка корреспонденции – 550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филиал Южно-Казахстанской области общественного объединения "Партия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 распечатка текстов – 200 листов, доставка корреспонденции – 450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"Саябактары" отдела культуры и развития языков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1000 листов, отправление факсов – 100 листов, набор и распечатка текстов – 200 листов, доставка корреспонденции – 300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"Ленгір су" отдела жилищно-коммунального хозяйства, пассажирских перевозок и автомобильных дорог 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3000 листов, отправление факсов – 300 листов, набор и распечатка текстов – 500 листов, доставка корреспонденции – 700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Ленгера"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– 2000 листов, отправление факсов – 500 листов, набор и распечатка текстов – 1000 листов, доставка корреспонденции – 400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60000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Первомаевского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90000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Зертасского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Верхне Аксуского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Кемекалганского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Киелитасского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60000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Коксаекского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70000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Каскасуского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50000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45000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Тасарыкского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сельской территории, очистка от мусора сельского округа – 60000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"Төлеби су шаруашылығы" 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работы по очистке арыков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"Толебийское многоотраслевое предприятие коммунального хозяйства" 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– 30000 квадратных метров, посадка саженцев – 300 штук, поливка клумб – 2000 квадратных метров, побелка заборов – 5000 квадратных метров, ремонт заборов – 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