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b1a2" w14:textId="547b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Толебийского района от 31 декабря 2014 года № 775 "О переименовании государственных учреждений аппаратов акима города Ленгера, сельских округов Толебийского района и утверждении их положений"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5 марта 2016 года № 77. Зарегистрировано Департаментом юстиции Южно-Казахстанской области 18 марта 2016 года № 3653. Утратило силу постановлением акимата Толебийского района Южно-Казахстанской области от 18 мая 2016 года № 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Толебийского района Южно-Казахстанской области от 18.05.2016 № 166.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внесении изменений и дополнений в некоторые законодательные акты Республики Казахстан по вопросам развития местного самоуправления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31 декабря 2014 года № 775 "О переименовании государственных учреждений аппаратов акима города Ленгера, сельских округов Толебийского района и утверждении их положений" (зарегистрировано в Реестре государственной регистрации нормативных правовых актов за номером № 2980, опубликовано 25 февраля и 28 февраля 2015 года в газете "Ленгер жаршысы")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города Ленгера"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Алатауского сельского округа Толебийского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Аккумского сельского округа Толебийского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Первомаевского сельского округа Толебийского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Зертасского сельского округа Толебийского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Верхне Аксуского сельского округа Толебийского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Кемекалганского сельского округа Толебийского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Киелитасского сельского округа Толебийского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Коксаекского сельского округа Толебийского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Каратюбинского сельского округа Толебийского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Каскасуйского сельского округа Толебийского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Когалинского сельского округа Толебийского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Тасарыкского сельского округа Толебийского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8-1), 8-2), 18-1)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"8-1) проводят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организуют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оказывают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Толебийского района"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официальное опубликование настоящего постановления в периодическом печатном изданий, распространяемое на территории Толебийского района и информационно – 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 – ресурсе акимата Толебийского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</w:t>
      </w:r>
      <w:r>
        <w:rPr>
          <w:rFonts w:ascii="Times New Roman"/>
          <w:b w:val="false"/>
          <w:i w:val="false"/>
          <w:color w:val="000000"/>
          <w:sz w:val="28"/>
        </w:rPr>
        <w:t>. Контроль за исполнением настоящего постановления возложить на руководителя аппарата акима района С.Бекмурзаев.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А.Тургумбеков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