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cd19" w14:textId="404c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22 декабря 2015 года № 47/231-V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18 июля 2016 года № 6/26-VI. Зарегистрировано Департаментом юстиции Южно-Казахстанской области 21 июля 2016 года № 3800. Срок действия решения - до 1 января 2017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29 июня 2016 года № 3/36-VI "О внесении изменений 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3771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22 декабря 2015 года № 47/231-V "О районном бюджете на 2016-2018 годы" (зарегистрировано в Реестре государственной регистрации нормативных правовых актов за № 3498, опубликовано 13 января 2016 года в газете "Ленгер жаршысы" 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Толебийского района на 2016-2018 годы согласно приложениям 1, 2, 3 и 4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11 215 430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1 026 737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15 210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23 000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10 150 483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11 251 108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- 35 678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35 678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3 774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39 452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6/26-VI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47/231-V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1296"/>
        <w:gridCol w:w="5634"/>
        <w:gridCol w:w="40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11215430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1026737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352574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291206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330526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39449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10150483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453"/>
        <w:gridCol w:w="473"/>
        <w:gridCol w:w="1258"/>
        <w:gridCol w:w="1259"/>
        <w:gridCol w:w="24"/>
        <w:gridCol w:w="4994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6601513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5240196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Чистое бюджетное кредитование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6/26-VI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47/231-V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Верхне-Аксу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6/26-VI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47/231-V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2016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195"/>
        <w:gridCol w:w="1869"/>
        <w:gridCol w:w="1869"/>
        <w:gridCol w:w="4336"/>
        <w:gridCol w:w="38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1855672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1368373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1208263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144714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323115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323115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164184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6/26-VI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47/231-V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целевых траснфертов передаваемые органам местного самауправления для реализации функций местного самоуправления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2"/>
        <w:gridCol w:w="1631"/>
        <w:gridCol w:w="7557"/>
      </w:tblGrid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125018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