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eaacc" w14:textId="63eaa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Толебийского районного маслихата от 22 декабря 2015 года № 47/231-V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Южно-Казахстанской области от 29 ноября 2016 года № 10/44-VI. Зарегистрировано Департаментом юстиции Южно-Казахстанской области 2 декабря 2016 года № 3896.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18 ноября 2016 года № 7/67-VI "О внесении изменений и дополнений в решение Южно-Казахстанского областного маслихата от 9 декабря 2015 года № 44/351-V "Об областном бюджете на 2016-2018 годы", зарегистрированного в Реестре государственной регистрации нормативных правовых актов от 23 ноября 2016 года за № 3881 Толебийский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от 22 декабря 2015 года № 47/231-V "О районном бюджете на 2016-2018 годы" (зарегистрировано в Реестре государственной регистрации нормативных правовых актов за № 3498, опубликовано 13 января 2016 года в газете "Ленгер жаршысы" 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Толебийского района на 2016-2018 годы согласно приложениям 1, 2, 3 и 4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11 659 460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1 206 136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20 806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23 000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10 409 518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11 695 138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3 182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3 182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- 38 860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38 860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3 182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3 774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39 452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Р.Сайлауулы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2016 года № 10/44-VI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47/231-V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0"/>
        <w:gridCol w:w="1000"/>
        <w:gridCol w:w="6795"/>
        <w:gridCol w:w="350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10409518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10409518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555"/>
        <w:gridCol w:w="2"/>
        <w:gridCol w:w="179"/>
        <w:gridCol w:w="1022"/>
        <w:gridCol w:w="949"/>
        <w:gridCol w:w="1018"/>
        <w:gridCol w:w="64"/>
        <w:gridCol w:w="5192"/>
        <w:gridCol w:w="258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11695138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8691244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обьектов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2016 года № 10/44-VI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47/231-V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бюджета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9"/>
        <w:gridCol w:w="595"/>
        <w:gridCol w:w="1446"/>
        <w:gridCol w:w="1446"/>
        <w:gridCol w:w="5072"/>
        <w:gridCol w:w="27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2016 года № 10/44-VI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47/231-V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2016 год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452"/>
        <w:gridCol w:w="1713"/>
        <w:gridCol w:w="1713"/>
        <w:gridCol w:w="4241"/>
        <w:gridCol w:w="37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обьектов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2016 года № 10/44-VI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47/231-V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целевых трасфертов передаваемые органам местного самоуправления для реализации функций местного самоуправления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0"/>
        <w:gridCol w:w="1327"/>
        <w:gridCol w:w="7983"/>
      </w:tblGrid>
      <w:tr>
        <w:trPr>
          <w:trHeight w:val="30" w:hRule="atLeast"/>
        </w:trPr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