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b46d" w14:textId="b05b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23 декабря 2016 года № 11/55-VI. Зарегистрировано Департаментом юстиции Южно-Казахстанской области 11 января 2017 года № 3955. Утратило силу решением Толебийского районного маслихата Туркестанской области от 4 марта 2020 года № 50/275-VI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Туркестанской области от 04.03.2020 № 50/275-VI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11/55-VI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отдельным котегориям нуждающихся граждан, постоянно проживающим на территории Толебийского района.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акиматом Толебийского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 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8 марта "Международный женский день" - женщинам участникам и женщинам, трудившимся в тылу Великой Отечественной войны, многодетным матерям, единовременно, в размере социальной помощи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9 мая "День победы Великой Отечественной войны" - участникам и инвалидам Великой Отечественной войны, единовременно, в размере социальной помощи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воинов в Великой Отечественной войне, приравненным к участникам Великой Отечественной войны и труженикам тыла единовременно, в размере социальной помощи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15 февраля "Вывод советской армий из территорий Афганистана"-участники боевых действий на территории других государств: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действий, единовременно, в размере социальной помощи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26 апреля "День памяти пострадавших на Чернобыльской атомной электростанций" - лица, принимавшие участие в ликвидации последствий катастрофы на Чернобыльской атомной электростанций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единовременно, в размере социальной помощи 10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специалных и участковых комиссиях утверждаются центральным исполнительным органом.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семьям, среднедушевой доход которых не превышает шестьдесят процента порога в кратном отношении к прожиточному минимуму, нетрудоспособным малообеспеченным инвалидам, единовременно, предельный размер социальной помощи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войны, одиноким пенсионерам и инвалидам, для компенсаций причиненного ущерба гражданину (семье) либо жилью в следствие стихийного бедствия или пожара, единовременно, предельный размер социальной помощи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больным, страдающим туберкулезом на амбулаторном этапе лечения согласно предоставленных списков, ежемесячно предельный размер социальной помощи до 10 месячных расчетных показателей и лицам с хронической почечной недостаточностью, единовременно, предельный размер социальной помощи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людям заразившимся Синдромом Приобретенного Имунного Дефицита или Вирусом Иммунодефицита Человека по вине медицинских работников и работников в сфере социально бытовых услуг, что повлекло вред их здоровью, ежемесячно, предельный размер социальной помощи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войны, одиноким пенсионерам и инвалидам на ремонт жилья, единовременно, предельный размер социальной помощи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для подписки в изданиях, один раз в полугодие, предельный размер социальной помощи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одиноким пожилым лицам старше 80 лет, детям-инвалидам обучающимся и воспитывающимся на дому, ежемесячно, предельный размер социальной помощи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по индивидуальной программе реабилитации для обеспечения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 предельный размер социальной помощи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 предельный размер социальной помощи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пенсионерам и инвалидам для получения направлений в санаторно-курортное лечение, один раз в год, предельный размер социальной помощи 40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к участникам и инвалидам Великой Отечественной войны, пострадавшим в результате ядерных испытаний на Семипалатинском испытательном ядерном полигоне, одиновременно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единовременно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инвалидам с ограниченным возможностям (инвалиды 1-2 группы) единовременно,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оказывается, по списку, утверждаемому акиматом Толебийского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кента, села и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перчня отдельных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Правительстива Республики Казахстан от 21 мая 2013 года № 504 (далее-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При поступлении заявления на оказание социальной помощи при наступлении трудной жизненной ситуации уполномоченный орган или аким города, кента, села и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города, кента, села 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города, кента, села и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в течение одного рабочего дня со дня поступления документов от участковой комиссии или акима города, кента, села и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районным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Толебийским районным бюджетом на текущий финансовый год.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(Ф.И.О.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4915"/>
        <w:gridCol w:w="2680"/>
        <w:gridCol w:w="1936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Ф.И.О. заявителя___________________________________________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33"/>
        <w:gridCol w:w="1346"/>
        <w:gridCol w:w="1346"/>
        <w:gridCol w:w="1003"/>
        <w:gridCol w:w="547"/>
        <w:gridCol w:w="4547"/>
        <w:gridCol w:w="1004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рожде-ния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незанятости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(переподготовке, повышении квалификации) или в активных мерах содействия занятости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___________________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______________человек, стоимость обучения в год 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 </w:t>
      </w:r>
      <w:r>
        <w:rPr>
          <w:rFonts w:ascii="Times New Roman"/>
          <w:b w:val="false"/>
          <w:i/>
          <w:color w:val="000000"/>
          <w:sz w:val="28"/>
        </w:rPr>
        <w:t>(указать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или добавить </w:t>
      </w:r>
      <w:r>
        <w:rPr>
          <w:rFonts w:ascii="Times New Roman"/>
          <w:b w:val="false"/>
          <w:i/>
          <w:color w:val="000000"/>
          <w:sz w:val="28"/>
        </w:rPr>
        <w:t xml:space="preserve">иную </w:t>
      </w:r>
      <w:r>
        <w:rPr>
          <w:rFonts w:ascii="Times New Roman"/>
          <w:b w:val="false"/>
          <w:i/>
          <w:color w:val="000000"/>
          <w:sz w:val="28"/>
        </w:rPr>
        <w:t>категорию)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3252"/>
        <w:gridCol w:w="423"/>
        <w:gridCol w:w="689"/>
        <w:gridCol w:w="1220"/>
        <w:gridCol w:w="5730"/>
      </w:tblGrid>
      <w:tr>
        <w:trPr>
          <w:trHeight w:val="30" w:hRule="atLeast"/>
        </w:trPr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(в т.ч. заявителя), имеющих доход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 (тенге)</w:t>
            </w:r>
          </w:p>
        </w:tc>
        <w:tc>
          <w:tcPr>
            <w:tcW w:w="5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 хозяйстве (приусадебный участок, скот и птица), дачном и земельном участке (земельной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время, (заявленные доходы от его эксплуатации)___________________________________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_________________________Ф.И.О. и подпись заявителя (или одного из членов семьи), дата____________________________________________________________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(необходимости 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____штук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 "____"_______________20__г.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_____________________________________Ф.И.О., должность, подпись работника, акима поселка, сельского округа или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