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24cd" w14:textId="54b2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23 декабря 2015 года № 45/1-05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15 июля 2016 года № 4/1-06. Зарегистрировано Департаментом юстиции Южно-Казахстанской области 19 июля 2016 года № 3790.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июня 2016 года № 3/36-VІ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3771,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23 декабря 2015 года № 45/1-05 "О районном бюджете на 2016-2018 годы" (зарегистрированно в Реестре государственной регистрации нормативных правовых актов за № 3497, опубликовано 8 января 2016 года в газете "Шамшырак")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Тюлькубасского района на 2016-2018 годы согласно приложениям 1,2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10765900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1041006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7863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14935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9702096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12095166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62344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79537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17193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- 1391600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1391600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79537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17193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1329266.".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М.Байгарашев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У.Маткеримов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2016 года № 4/1-06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45/1-05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10 765 900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1 041 006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318 152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9 702 096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9 702 096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9 702 096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2"/>
        <w:gridCol w:w="5075"/>
        <w:gridCol w:w="32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12 095 166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779 114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613 894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303 584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162 737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84 516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63 921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7 881 174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1 455 310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1 074 532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1 074 532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6 213 517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5 269 689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5 198 814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941 417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212 347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212 347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112 852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128 213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94 659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 жилищной 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71 518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1 380 303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648 785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626 637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476 945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407 358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407 358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309 978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179 315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157 755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 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191 648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65 636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65 636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65 636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417 582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144 827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-1 391 610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1 391 610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2016 года № 4/1-06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45/1-05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и поселкового округа на 2016-2018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422"/>
        <w:gridCol w:w="1026"/>
        <w:gridCol w:w="1026"/>
        <w:gridCol w:w="2847"/>
        <w:gridCol w:w="2085"/>
        <w:gridCol w:w="2085"/>
        <w:gridCol w:w="20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2016 года № 4/1-06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45/1-05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1"/>
        <w:gridCol w:w="1537"/>
        <w:gridCol w:w="8132"/>
      </w:tblGrid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2016 год 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