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a89f" w14:textId="9e7a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2015 года № 50-286-V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8 июля 2016 года № 5-46-VI. Зарегистрировано Департаментом юстиции Южно-Казахстанской области 13 июля 2016 года № 3780.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2015 года № 50-286-V "О районном бюджете на 2016-2018 годы" (зарегистрировано в Реестре государственной регистрации нормативных правовых актов за № 3508, опубликовано 11 января 2016 года в газете "Шартарап-Шарайна")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Шардаринского района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12 183 736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2 175 706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16 157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9 984 710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12 210 670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2 459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- 29 393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29 393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26 934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Карымсаков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5-46-VI от 8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23"/>
        <w:gridCol w:w="481"/>
        <w:gridCol w:w="308"/>
        <w:gridCol w:w="6974"/>
        <w:gridCol w:w="3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партнерство,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6 059 239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5-46-VI от 8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420"/>
        <w:gridCol w:w="5509"/>
        <w:gridCol w:w="3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04"/>
        <w:gridCol w:w="1225"/>
        <w:gridCol w:w="1225"/>
        <w:gridCol w:w="5450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5-46-VI от 8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420"/>
        <w:gridCol w:w="5509"/>
        <w:gridCol w:w="3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04"/>
        <w:gridCol w:w="1225"/>
        <w:gridCol w:w="1225"/>
        <w:gridCol w:w="5450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5-46-VI от 8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575"/>
        <w:gridCol w:w="1397"/>
        <w:gridCol w:w="1397"/>
        <w:gridCol w:w="3875"/>
        <w:gridCol w:w="4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аульного округа К. Турысбекова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аульного округа Коссеит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аульного округа Кызылкум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аульного округа Акшенгелди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5-46-VI от 8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трансфертов органам местного самоуправления между городом и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Жаушықум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К.Турысбекова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Коссейт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Узыната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Алатау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Қызылқум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Акшенгелди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Суткент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