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b05dc" w14:textId="49b05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Восточно-Казахстанского областного акимата от 22 сентября 2015 года № 244 "Об утверждении регламентов государственных услуг в сфере ветеринарии"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19 января 2016 года № 8. Зарегистрировано Департаментом юстиции Восточно-Казахстанской области 18 февраля 2016 года N 4411. Утратило силу постановлением Восточно-Казахстанского областного акимата от 21 сентября 2020 года № 339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Восточно-Казахстанского областного акимата от 21.09.2020 </w:t>
      </w:r>
      <w:r>
        <w:rPr>
          <w:rFonts w:ascii="Times New Roman"/>
          <w:b w:val="false"/>
          <w:i w:val="false"/>
          <w:color w:val="000000"/>
          <w:sz w:val="28"/>
        </w:rPr>
        <w:t>№ 339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услугах",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24 ноября 2015 года № 7-1/1031 "О внесении изменений и дополнений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6 мая 2015 года № 7-1/418 "Об утверждении стандартов государственных услуг в сфере ветеринарии" (зарегистрированного в Реестре государственной регистрации нормативных правовых актов за № 12358) Восточно-Казахстанский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"Об утверждении регламентов государственных услуг в сфере ветеринарии" от 22 сентября 2015 года № 244 (зарегистрированное в Реестре государственной регистрации нормативных правовых актов за номером 4204, опубликованное в газетах "Дидар" от 17 декабря 2015 года № 145 (17234), "Рудный Алтай" от 16 декабря 2015 года № 148 (19747)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ветеринарно-санитарного заключения на объекты государственного ветеринарно-санитарного контроля и надзора",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"1. Государственная услуга "Выдача ветеринарно-санитарного заключения на объекты государственного ветеринарно-санитарного контроля и надзора" (далее – государственная услуга) оказывается государственным ветеринарным врачом на основании списка утвержденного местными исполнительными органами районов, городов областного значения (далее – услугодатель).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Прием заявления и выдача результата оказания государственной услуги осуществляются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местные исполнительные органы районов и городов областного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веб-портал "электронного правительства" www.egov.kz, www.elicense.kz (далее – портал).";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ветеринарной справки"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"1. Государственная услуга "Выдача ветеринарной справки" (далее – государственная услуга) оказывается государственными ветеринарными организациями, созданными местными исполнительными органами районов и городов областного значения (далее −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Прием заявления и выдача результата оказания государственной услуги осуществляются через канцелярию услугодателя.";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"3. Результат оказания государственной услуги – ветеринарная справка либо мотивированный ответ об отказе в оказании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"Выдача ветеринарной справки", утвержденного приказом Министра сельского хозяйства Республики Казахстан от 6 мая 2015 года № 7-1/418 (зарегистрированным в Реестре государственной регистрации нормативных правовых актов за номером 11959)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Сведения о выданных ветеринарных справках вносятся в информационную систему.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Форма предоставления результата оказания государственной услуги: бумажная.";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"Присвоение учетных номеров объектам производства, осуществляющим выращивание животных, заготовку (убой), хранение, переработку и реализацию животных, продукции и сырья животного происхождения, а также организациям по производству, хранению и реализации ветеринарных препаратов, кормов и кормовых добавок"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"1. Государственная услуга "Присвоение учетных номеров объектам производства, осуществляющим выращивание животных, заготовку (убой), хранение, переработку и реализацию животных, продукции и сырья животного происхождения, а также организациям по производству, хранению и реализации ветеринарных препаратов, кормов и кормовых добавок" (далее – государственная услуга) оказывается местным исполнительным органом области (далее −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Прием заявления и выдача результата оказания государственной услуги осуществляются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местные исполнительные органы районов и городов областного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веб-портал "электронного правительства" www.egov.kz, www.elicense.kz (далее – портал).";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"Проведение идентификации сельскохозяйственных животных, с выдачей ветеринарного паспорта",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"1. Государственная услуга "Проведение идентификации сельскохозяйственных животных, с выдачей ветеринарного паспорта" (далее – государственная услуга) оказывается государственными ветеринарными организациями, созданными местными исполнительными органами районов и городов областного значения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Прием заявления и выдача результата оказания государственной услуги осуществляются через канцелярию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случае необходимости получения выписки из ветеринарного паспорта прием заявления и выдача результата оказания государственной услуги осуществляются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канцелярию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веб-портал "электронного правительства" www.egov.kz, www. elicense.kz (далее – портал).".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