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345f" w14:textId="be43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Восточно-Казахстанского областного маслихата от 9 декабря 2015 года № 34/406-V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18 марта 2016 года № 37/444-V. Зарегистрировано Департаментом юстиции Восточно-Казахстанской области 28 марта 2016 года N 4429. Утратило силу - решением Восточно-Казахстанского областного маслихата от 9 декабря 2016 года № 8/86-VI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09.12.2016 № 8/86-VI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2016 года № 134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2016 – 2018 годы"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4287, опубликовано в информационно-правовой системе "Әділет" 8 января 2016 года, газетах "Рудный Алтай" от 12 января 2016 года № 3, "Дидар" от 13 января 2016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219 950 742,6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33 637 706,0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3 356 359,5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182 956 677,1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220 865 004,7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5 157 374,0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8 301 279,0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3 143 905,0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- 6 071 636,1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6 071 636,1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Установить на 2016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49"/>
        <w:gridCol w:w="9451"/>
      </w:tblGrid>
      <w:tr>
        <w:trPr>
          <w:trHeight w:val="30" w:hRule="atLeast"/>
        </w:trPr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Усть-Каменогорску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8,3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 остальным городам и районам в размере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Учесть в областном бюджете на 2016 год возврат средств в республиканский бюджет,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сумме 144 680,0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29), 30), 31), 32), 33) и 34)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"29)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на субсидирование ставок вознаграждения по кредитам, а также лизингу технологического оборудования и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на изъятие земельных участков для государственных нужд.";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"4) на развитие индустриальной инфраструктуры.";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"14-1. Предусмотреть в областном бюджете на 2016 год кредиты 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содействие развитию предпринимательства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 реконструкцию и строительство систем тепло-, водоснабжения и водоотведения.";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Нурасыл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2016 года № 37/444-V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34/406-V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1"/>
        <w:gridCol w:w="528"/>
        <w:gridCol w:w="995"/>
        <w:gridCol w:w="5944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219 950 742,6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33 637 706,0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15 927 176,0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15 927 176,0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15 927 176,0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12 811 673,0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12 811 673,0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12 811 673,0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4 898 857,0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4 898 857,0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4 632 270,0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3 356 359,5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539 060,3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2 626 099,2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2 626 099,2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2 511 129,0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182 956 677,1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305 867,1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305 867,1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182 650 810,0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182 650 810,0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79 624 319,0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22 902 109,0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80 124 382,0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368"/>
        <w:gridCol w:w="894"/>
        <w:gridCol w:w="894"/>
        <w:gridCol w:w="6384"/>
        <w:gridCol w:w="3130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затраты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220 865 004,7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2 306 062,6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1 861 949,6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1 556 852,6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1 182 557,8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9 808 738,0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9 765 616,0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9 765 135,0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8 493 827,0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28 069 106,0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6 972 137,0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9 589 855,0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4 269 305,0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2 037 897,0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1 914 346,0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2 269 700,7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1 840 354,7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3 050 849,3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2 892 501,4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9 332 903,0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8 890 198,0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8 890 198,0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1 808 447,0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1 808 447,0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54 820 222,3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1 635 185,7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1 007 771,0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87 948,7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87 948,7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17 466 385,0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17 466 385,0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6 953 535,0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1 926 119,0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27 270 596,0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27 270 596,0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5 919 553,6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5 919 553,6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148 215,6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4 799 595,0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8 008 777,1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6 039 848,9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4 665 039,0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1 413 268,0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1 787 660,0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1 488 086,2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1 358 093,2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159 640,2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686 243,0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16 828 349,6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13 560 912,5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13 453 391,5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3 620 141,8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9 833 249,7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3 265 383,1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3 265 383,1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1 062 776,0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385 312,4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8 786 334,7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2 474 204,6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2 440 286,0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1 175 385,0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4 305 800,1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3 895 947,5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2 644 010,4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1 079 953,7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15 797 754,0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13 325 772,0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12 616 083,0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2 482 820,0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1 577 980,0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5 450 405,0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2 958 993,0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33 860 925,3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6 367 864,3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2 215 170,0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1 921 678,0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4 152 694,3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4 152 694,3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27 493 061,0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21 566 516,0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1 438 695,0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16 358 286,0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3 068 252,0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4 296 781,0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3 497 807,6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793 931,4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33 855 959,8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33 855 959,8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33 855 959,8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5 157 374,0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8 301 279,0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5 575 929,0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5 575 929,0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1 114 386,0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1 114 386,0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3 143 905,0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-6 071 636,1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6 071 636,1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7 186 893,0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7 186 893,0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7 186 893,0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3 164 253,0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