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8a4a2" w14:textId="db8a4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22 сентября 2015 года № 245 "Об утверждении регламентов государственных услуг в области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9 марта 2016 года № 62. Зарегистрировано Департаментом юстиции Восточно-Казахстанской области 6 апреля 2016 года № 4474. Утратило силу постановлением Восточно-Казахстанского областного акимата от 26 марта 2020 года № 97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Восточно-Казахстанского областного акимата от 26.03.2020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6 ноября 2015 года № 3-2/980 "О внесении изменений и дополнения в некоторые приказы Министра сельского хозяйства Республики Казахстан" (зарегистрированным в Реестре государственной регистрации нормативных правовых актов за номером 12393)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Восточно–Казахстанского областного акимата "Об утверждении регламентов государственных услуг в области животноводства" от 22 сентября 2015 года № 245 (зарегистрированное в Реестре государственной регистрации нормативных правовых актов за номером 4194, опубликованное в газетах "Дидар" от 31 декабря 2015 года № 151 (17240), "Рудный Алтай" от 31 декабря 2015 года № 153 (19752)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</w:t>
      </w:r>
      <w:r>
        <w:rPr>
          <w:rFonts w:ascii="Times New Roman"/>
          <w:b/>
          <w:i w:val="false"/>
          <w:color w:val="000000"/>
          <w:sz w:val="28"/>
        </w:rPr>
        <w:t xml:space="preserve">убсидирование на развитие племенного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животноводства, повышение продуктивности и качества продукции животноводства", утвержденный указанным постановлением,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 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9 " марта 2016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2015 года № 245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на развитие племенного животноводства, повышение продуктивности и качества продукции животноводства" 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"Субсидирование на развитие племенного животноводства, повышение продуктивности и качества продукции животноводства" (далее – государственная услуга) оказывается местным исполнительным органом области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и выдача результата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канцелярии услугодателя, местных исполнительных органов районов и городов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Республиканское государственное предприятие на праве хозяйственного ведения "Центр обслуживания населения" Министерства по инвестициям и развитию Республики Казахстан (далее -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веб-портал "электронного правительства"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или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Результатом оказания государственной услуги является уведомление о результатах рассмотрения заявки на получение субсидий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"Субсидирование на развитие племенного животноводства, повышение продуктивности и качества продукции животноводства", утвержденному приказом Министра сельского хозяйства Республики Казахстан от 28 апреля 2015 года № 3-2/378 (зарегистрированным в Реестре государственной регистрации нормативных правовых актов № 11284), (далее - Стандарт).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обращении через портал услугополучателю направляется уведомление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2"/>
    <w:bookmarkStart w:name="z2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3"/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документов услугополучателя,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процедур (действий), входящих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1 – прием и регистрация канцелярией отдела района (города областного значения) заявки и документов услугополучателя, предусмотренных пунктом 9 Стандарта, в журнале регистрации заявок. Услугодатель после приема заявок и пакета документов выдает услугополучателю талон, с указанием даты и времени, фамилии и инициалов должностного лица, принявшего заявку. Длительность выполнения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2 – проверка исполнителем отдела района (города областного значения) пакета документов услугополучателя. Длительность выполнения – 5 (пять)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3 – проверка исполнителем отдела района (города областного значения) данных, представленных услугополучателем в заявке, в соответствии с требованиями действующего законодательства. Длительность выполнения –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4 – определение исполнителем отдела района (города областного значения) соответствия документов услугополучателя определенному уровню, составление сводного акта по району (городу областного значения), утверждение акимом района (города областного значения) и представление услугодателю. Длительность выполнения –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5 – регистрация канцелярией услугодателя сводных актов по районам (городам областного значения) в журнале регистрации. Длительность выполнения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действие 6 – рассмотрение исполнителем услугодателя сводных актов по районам (городам областного значения) на соответствие требованиям законодательства и направление их на рассмотрение комиссии. Длительность выполнения – 3 (три) рабочих дня;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7 – рассмотрение сводных актов по районам (городам областного значения) комиссией услугодателя и составление сводного акта по области. Длительность выполнения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8 – утверждение председателем комиссии сводного акта по области. Длительность выполнения –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9 – предоставление услугодателем в территориальное подразделение казначейства реестра счетов к оплате. Длительность выполнения –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10 – подготовка и направление услугодателю уведомления о результатах рассмотрения заявки. Длительность выполнения – 2 (два)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Сроки оказания государственной услуги при обращении к услугодателю, в ЦОН, а также при обращении на портал с момента сдачи пакета документов 24 (двадцать четыре) рабочих дня, в случае наличия квоты и финансовых средств в соответствующем месяце.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обращении в ЦОН день приема документов не входит в срок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являются зарегистрированные документы услугополучателя, которые являются основанием для начала выполнения действия 2,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Результатом действия 2, указанного в пункте 5 настоящего Регламента, являются проверенные документы услугополучателя, которые служат основанием для выполнения действия 3,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Результатом действия 3, указанного в пункте 5 настоящего Регламента, являются проверенные данные, которые служат основанием для выполнения действия 4,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Результатом действия 4, указанного в пункте 5 настоящего Регламента, является составленный, утвержденный сводный акт по району (городу областного значения), который служит основанием для выполнения действия 5,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Результатом действия 5, указанного в пункте 5 настоящего Регламента, является зарегистрированный сводный акт, который служит основанием для выполнения действия 6,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Результатом действия 6, указанного в пункте 5 настоящего Регламента, является направление сводных актов районов (городов областного значения) на рассмотрение комиссии для выполнения действия 7,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Результатом действия 7, указанного в пункте 5 настоящего Регламента, является составление сводного акта по области, который служит основанием для выполнения действия 8,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Результатом действия 8, указанного в пункте 5 настоящего Регламента, является утвержденный председателем комиссии сводный акт по области, который служит основанием для выполнения действия 9,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Результатом действия 9, указанного в пункте 5 настоящего Регламента, является предоставление в территориальное подразделение казначейства реестра счетов к оплате, которое служит основанием для выполнения действия 10,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Результатом действия 10, указанного в пункте 5 настоящего Регламента, является предоставление услугополучателю уведомления о результатах рассмотрения заявки. </w:t>
      </w:r>
    </w:p>
    <w:bookmarkEnd w:id="4"/>
    <w:bookmarkStart w:name="z5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"/>
    <w:bookmarkStart w:name="z5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канцелярия отдела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исполнитель отдела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комиссия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процедур (действий),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прием и регистрация канцелярией отдела района (города областного значения) заявки и документов услугополучателя,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журнале регистрации заявок. Длительность выполнения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проверка исполнителем отдела района (города областного значения) пакета документов услугополучателя. Длительность выполнения – 5 (пять)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проверка исполнителем отдела района (города областного значения) данных, представленных услугополучателем в заявке, в соответствии с требованиями действующего законодательства. Длительность выполнения –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определение исполнителем отдела района (города областного значения) соответствия документов услугополучателя определенному уровню, составление сводного акта по району (городу областного значения), утверждение акимом района (города областного значения) и представление в услугодателя . Длительность выполнения –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регистрация канцелярией услугодателя сводных актов по районам (городам областного значения) в журнале регистрации. Длительность выполнения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рассмотрение исполнителем услугодателя сводных актов по районам (городам областного значения) на соответствие требованиям законодательства и направление их на рассмотрение комиссии. Длительность выполнения –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рассмотрение сводных актов по районам (городам областного значения) комиссией услугодателя и составление сводного акта по области. Длительность выполнения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утверждение председателем комиссии сводного акта по области. Длительность выполнения –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предоставление услугодателем в территориальное подразделение казначейства реестра счетов к оплате. Длительность выполнения –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подготовка и направление услугополучателю уведомления о результатах рассмотрения заявки. Длительность выполнения – 2 (два) рабочих дня.</w:t>
      </w:r>
    </w:p>
    <w:bookmarkEnd w:id="6"/>
    <w:bookmarkStart w:name="z6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ЦОНом, а также порядка использования информационных систем в процессе оказания государственной услуги</w:t>
      </w:r>
    </w:p>
    <w:bookmarkEnd w:id="7"/>
    <w:bookmarkStart w:name="z7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Услугополучатели для получения государственной услуги обращаются в ЦОН и предоставляют документы, перечисленные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Длительность обработки запроса услугополучателя – 15 (пятнадцать) минут. Услугополучатель, обратившись в ЦОН, заполняет бланк заявления на бумажном носителе, указывая наименование государственной услуги, которую необходимо получить.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Работник (оператор) операционного зала ЦОНа принимает заявление на бумажном носителе (с прилагаемыми документами).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соблюдении правильности и полноты заполнения заявления на бумажном носителе и предоставления документов по перечню, утвержденному пунктом 9 Стандарта, работник (оператор) операционного зала ЦОНа регистрирует принятое заявление в интегрированной информационной системе (далее - ИИС) ЦОНа и выдает услугополучателю расписку о приеме соответствующих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 предоставления услугополучателем неполного пакета документов согласно перечню, утвержденному пунктом 9 Стандарта, работник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ЦОНа отказывает в приеме заявление и выдает расписку об отказе в приеме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Поступившее в накопительный центр заявление (с пакетами документов) фиксируется в системе ИИС ЦОНа путем сканирования штрих-кода на расписке.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Реестр передаваемых документов услугодателю формируется в ИИС ЦОНа автоматически. Работник (специалист) осуществляет передачу услугодателю распечатанного реестра передаваемых документов в двух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Сформированные заявления (с пакетами документов) с двумя экземплярами реестра упаковываются в специальные ящики, опечатываются и направляются услугодателю через курьерскую или иную уполномоченную на это связь, в установленное графиком время, утвержденным руководителем ЦОНа. Второй экземпляр реестра возвращается в ЦОН с отметкой услугодателя в получении.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Готовые к выдаче документы с приложением двух экземпляров реестра доставляются от услугодателя через курьерскую или иную уполномоченную на это связь, в установленное графиком время, утвержденным руководителем ЦОНа.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приеме готовых (оформленных) и отказных документов, работник (специалист) накопительного сектора проверяет соответствие представленных услугодателем документов. Второй экземпляр реестра возвращается услугодателю с отметкой в получении, только при наличии всех документов указанных в реестре. В ином случае, в приеме документов отказывается с указанием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Процесс получения результата запроса через ЦОН: за получением результата оказания государственной услуги услугополучатель обращается после окончания срока оказания государственной услуги. Срок оказания государственной услуги – согласно пункту 4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Получение результата оказания государственной услуги осуществляется услугополучателем на основании расписки о приеме соответствующих документов при предъявлении удостоверения личности (либо его представителем по нотариально заверенной доверенности).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Порядок обращения и последовательности процедур (действий) услугополучателя и услугодателя, при оказании государственной услуги через портал: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индивидуального идентификационного номера (далее – ИИН),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процесс ввода услугополучателем ИИН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портале подлинности данных о зарегистрированном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</w:t>
      </w:r>
      <w:r>
        <w:rPr>
          <w:rFonts w:ascii="Times New Roman"/>
          <w:b/>
          <w:i w:val="false"/>
          <w:color w:val="000000"/>
          <w:sz w:val="28"/>
        </w:rPr>
        <w:t xml:space="preserve">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/>
          <w:i w:val="false"/>
          <w:color w:val="000000"/>
          <w:sz w:val="28"/>
        </w:rPr>
        <w:t xml:space="preserve"> Стандарта, а также выбор </w:t>
      </w:r>
      <w:r>
        <w:rPr>
          <w:rFonts w:ascii="Times New Roman"/>
          <w:b w:val="false"/>
          <w:i w:val="false"/>
          <w:color w:val="000000"/>
          <w:sz w:val="28"/>
        </w:rPr>
        <w:t>услугополучателем</w:t>
      </w:r>
      <w:r>
        <w:rPr>
          <w:rFonts w:ascii="Times New Roman"/>
          <w:b/>
          <w:i w:val="false"/>
          <w:color w:val="000000"/>
          <w:sz w:val="28"/>
        </w:rPr>
        <w:t xml:space="preserve"> регистрационного 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ЭЦП для удостоверения (подписания)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условие 2 – проверка на портале срока действия регистрационного свидетельства ЭЦП и отсутствие в списке отозванных (аннулированных) регистрационных свидетельств, а также соответствие идентификационных данных (между ИИН, указанным в запросе, и ИИН,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процесс 5 – направление электронного документа (запроса услугополучателя), удостоверенного (подписанного) ЭЦП услугополучателя, через ШЭП в автоматизированное рабочее место регионального шлюза электронного правительства (далее - АРМ РШЭП)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условие 3 – проверка услугодателем соответствия приложенных услугополучателем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процесс 6 -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процесс 7 – получение услугополучателем результата государственной услуги (уведомление в форме электронного документа), сформированного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Диаграмма функционального взаимодействия информационных систем, задействованных в оказании государственной услуги, через портал,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ЦОНом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 процессов оказания государственной услуги размещается на веб-портале "электронного. правительства", интернет ресурсе услугодателя.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"Субсидирование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племенного животноводства,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качества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животноводства"</w:t>
            </w:r>
          </w:p>
        </w:tc>
      </w:tr>
    </w:tbl>
    <w:bookmarkStart w:name="z9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9"/>
    <w:bookmarkStart w:name="z9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5676900" cy="1224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224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683500" cy="758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"Субсидирование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племенного животноводства,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животноводства"</w:t>
            </w:r>
          </w:p>
        </w:tc>
      </w:tr>
    </w:tbl>
    <w:bookmarkStart w:name="z10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на развитие племенного животноводства, повышение продуктивности и качества продукции животноводства"</w:t>
      </w:r>
    </w:p>
    <w:bookmarkEnd w:id="12"/>
    <w:bookmarkStart w:name="z10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оказании государственной услуги через услугодателя</w:t>
      </w:r>
    </w:p>
    <w:bookmarkEnd w:id="13"/>
    <w:bookmarkStart w:name="z10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6591300" cy="132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132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При оказании государственной услуги через ЦОН</w:t>
      </w:r>
    </w:p>
    <w:bookmarkEnd w:id="15"/>
    <w:bookmarkStart w:name="z10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810500" cy="132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2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6146800" cy="957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957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 оказании государственной услуги через портал</w:t>
      </w:r>
    </w:p>
    <w:bookmarkEnd w:id="18"/>
    <w:bookmarkStart w:name="z10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137400" cy="1239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37400" cy="123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810500" cy="373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