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7c9a" w14:textId="d287c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приватизации коммунального имущества Восточно-Казахстанской области на 2016-2020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30 марта 2016 года № 85. Зарегистрировано Департаментом юстиции Восточно-Казахстанской области 15 апреля 2016 года N 4492.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2), 4)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постановлений Правительства Республики Казахстан от 30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1141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приватизации на 2016-2020 годы", от 9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продажи объектов приватизации"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организаций областной коммунальной собственности, подлежащих передаче в конкурентную среду на 2016-2020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городов и районов утвердить перечни организаций районной (города областного значения) коммунальной собственности, предлагаемых к передаче в конкуретную среду на 2016-2020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акционерному обществу "Национальная компания "Социально-предпринимательская корпорация "Ертіс" утвердить перечень дочерних, зависимых организаций, предлагаемых к передаче в конкуретную среду на 2016-2020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Определить критерии по выбору видов отчуждения областного коммунального имущества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Определить что местные исполнительные органы могут: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реализовать объекты,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форме государственно-частного партнерства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утверждения перечня проектов государственно-частного партнерства, планируемых к реализации, утвержденного приказом исполняющего обязанности Министра национальной экономики Республики Казахстан от 25 ноября 2015 года № 725 (зарегистрированным в Реестре государственной регистрации нормативных правовых актов за номером 12717);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необходимости, в целях экономической целесообразности ликвидировать без проведения торгов юридические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4-1 в соответствии с постановлением Восточно-Казахстанского областного акимата от 10.07.2017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Управлению по государственным закупкам и коммунальной собственности Восточно-Казахстанской области (Можанов Н.Б.), акимам городов и районов, акционерному обществу "Национальная компания "Социально-предпринимательская корпорация "Ертіс" принять меры, вытекающие из настоящего постановления.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 некоторых вопросах приватизации коммунального имущества Восточно-Казахстанской области на 2014-2016 годы" от 16 июня 2014 года № 158 (зарегистрировано в Реестре государственной регистрации нормативных правовых актов за номером 3400, опубликовано в областных газетах "Дидар" от 31 июля 2014 года № 87 (17024), "Рудный Алтай" от 30 июля 2014 года № 86 (19533).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области Тумабаева К.М.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Восточно–Казахстанской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марта 2016 года № 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областной коммунальной собственности, подлежащих передаче в конкурентную среду на 2016-2020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постановлением Восточно-Казахстанского областного акимата от 10.07.2017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18.04.2019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0"/>
        <w:gridCol w:w="10930"/>
      </w:tblGrid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предприятий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"Центр проблем формирования здорового образа жизни города Семей" управления здравоохранения Восточно-Казахстанского областного акимата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"Спортивный клуб по игровым видам спорта "Алтай" управления физической культуры и спорта Восточно-Казахстанской области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"Волейбольный клуб "Алтай" управления физической культуры и спорта Восточно-Казахстанской области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"Физкультурно-оздоровительный комплекс" управления физической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"Восточно-Казахстанский областной центр формирования здорового образа жизни" управления здравоохранения Восточно-Казахстанского областного акимата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"Восточно-Казахстанский областной протезно-ортопедический центр" Управления координации занятости и социальных программ Восточно-Казахстанского областного акимата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"ОблШығысЖол" управления пассажирского транспорта и автомобильных дорог Восточно-Казахстанского областного акимата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Восточно-Казахстанского областного акимата от 18.04.2019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"Табиғат-Өскемен"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"Восточно-Казахстанский геотехнический институт инженерных изысканий"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"Институт анализа и прогнозирования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"Востокснабобразование"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"Облжилкомхозстрой"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"Қалқымалы өткел"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марта 2016 года № 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районной коммунальной собственности, предлагаемых к передаче в конкурентную среду на 2016-2020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постановлением Восточно-Казахстанского областного акимата от 10.07.2017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18.04.2019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7"/>
        <w:gridCol w:w="9963"/>
      </w:tblGrid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предприятий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клуб "Дархан" по национальным видам спорта при Государственном учреждении "Отдел физической культуры и спорта Кокпектинского района"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спортивный клуб национальных видов спорта "Тулпар" отдела физической культуры и спорта Тарбагатайского района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"Спортивный комплекс" отдела физической культуры и спорта города Риддер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"Управление делами" акимата города Усть-Каменогорск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"Футбольный клуб "Восток" Акимата города Усть-Каменогорска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"Футбольный клуб "Спартак" государственного учреждения "Отдел физической культуры и спорта города Семей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"Актогайское коммунальное хозяйство" акимата Аягозского района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"Зырян Тәртіп" 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"Ақсуат-Тазалық" акимата Тарбагатайского района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"Өскемен-Тәртіп" акимата города Усть-Каменогорска"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"Аягоз жолдары" на праве хозяйственного ведения акимата Аягозского района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"Горжилкомхозстрой" на праве хозяйственного ведения акимата Аягозского района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предприятие "ПриИртышье" Глубоковского района на праве хозяйственного ведения 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предприятие "Банно-прачечный комбинат" акимата города Усть-Каменогорска на праве хозяйственного ведения 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"Спорткомплекс "Ертіс"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"Өскемен-Тазалық"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"Алакөл-Тазалық"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"Семей-Автовокзал"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"ШемТазалык"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"Первомайский водоканал"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"Шемонаихинский водоканал" отдела жилищно-коммунального хозяйства, пассажирского транспорта и автомобильных дорог Шемонаихинского района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"СпектрПлюс"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"Балапан"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"Нарын-Сервис"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"Аягөз-Тазалық"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"Ақтоғай қанағат"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"Многоотраслевое эксплуатационное предприятие города Семей"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"Архитектура и градостроительство"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по озеленению и благоустройству "Семей" на праве хозяйственного ведения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"30" марта 2016 года № 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дочерних, зависимых организаций акционерного общества "Национальная компания "Социально-предпринимательская корпорация "Ертіс", предлагаемых к передаче в конкурентную среду на 2016-2020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8"/>
        <w:gridCol w:w="10122"/>
      </w:tblGrid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предприятий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"Восточно-Казахстанский инновационный центр "Жардем"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"ОблDORкомхоз"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"Семей"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"Птицефабрика Семей"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марта 2016 года № 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 областного коммунального имущества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7"/>
        <w:gridCol w:w="8624"/>
        <w:gridCol w:w="2019"/>
      </w:tblGrid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критерия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отчуждения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заинтересованности государства в дальнейшем контроле над Объектом. Необходимость реализации Объекта по максимально возможной цене и привлечения широкого круга участников торгов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виде аукциона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установления условия продажи Объекта по сохранению профиля деятельности. Необходимость реализации Объекта по максимально возможной цене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форме тендера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договора доверительного управления, имущественного найма (аренды) с правом последующего выкупа доверительным управляющим, нанимателем (арендатором)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Прямая адресная продажа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