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652a" w14:textId="d786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30 июля 2015 года № 189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марта 2016 года № 83. Зарегистрировано Департаментом юстиции Восточно-Казахстанской области 03 мая 2016 года № 4530. Утратило силу - постановлением Восточно-Казахстанского областного акимата от 20 августа 2020 года № 289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20.08.2020 № 289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января 2016 года № 16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(зарегистрированным в Реестре государственной регистрации нормативных правовых актов за номером 13360)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"Выдача архивных справок" от 30 июля 2015 года № 189 (зарегистрированное в Реестре государственной регистрации нормативных правовых актов за номером 4132, опубликованное в газетах "Дидар" от 26 сентября 2015 года № 110 (17199), "Рудный Алтай" от 25 сентября 2015 года № 113 (19712))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регламент государственной услуги "Выдача архивных справок",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 " марта 2016 года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2015года № 189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справок"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справок" (далее - государственная услуга) оказывается государственными архивами области, городов, районов и их филиалами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www.еgov.kz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службы в Вооруженных Силах, воинских частях и формированиях,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 и (или) заверенные копии или архивные выписки из архивных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выдается уведомление с указанием места и даты получения результата оказания государственной услуги.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документов услугополучателя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засвидетельственной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архивных справок", утвержденного приказом Министра культуры и спорта Республики Казахстан от 27 января 2016 года № 16 (зарегистрированным в Реестре государственной регистрации нормативных правовых актов за номером 13360)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 и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 прием и регистрация документов сотрудником канцелярии услугодателя, передача документов руководителю услугодателя. Длительность выполнения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рассмотрение документов руководителем услугодателя, передача документов руководителю отдела услугодателя. Длительность выполнения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3 - рассмотрение документов руководителем отдела услугодателя, передача документов специалисту отдела услугодателя. Длительность выполнения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4 - рассмотрение документов специалистом отдела услугодателя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архивной справки. Длительность выполнения -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подписание архивной справки руководителем услугодателя. Длительность выполнения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6 - выдача подписанной руководителем услугодателя архивной справки услугополучателю при обращении к услугодателю или в Государственную корпорацию, а также направление уведомления о готовности архивной справки при обращении на портал. Длительность выполнения -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документов услугодателю, в Государственную корпорацию, а также при обращении на портал – в течение 15 (пятнадцати)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для оказания государственной услуги необходимо изучение документов двух и более организаций, а также периода более чем за 5 (пять) лет,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услугополучатель посредством отправки письма по адресу, указанному в заявлении, в течение 3 (трех) календарных дней со дня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его заявления с отметкой даты и времени приема и номера входящего документа, с указанием фамилии, имени, отчества (при его наличии) лица, принявшего документы, и передача пакета документов руководителю услугодателя. Переданный руководителю услугодателя пакет документов служит основанием для начала выполнения действия 2, указанного в пункте 5 настоящего Регламента. Результатом по действию 2, указанному в пункте 5 настоящего Регламента, является резолюция руководителя услугодателя, которая служит основанием для выполнения действия 3, указанного в пункте 5 настоящего Регламента. Результатом по действию 3, указанному в пункте 5 настоящего Регламента, является резолюция руководителя отдела услугодателя, которая служит основанием для начала выполнения действия 4, указанного в пункте 5 настоящего Регламента. Результатом по действию 4, указанному в пункте 5 настоящего Регламента, является подготовленная специалистом отдела архивная справка, которая служит основанием для выполнения действия 5, указанного в пункте 5 настоящего Регламента. Результатом по действию 5, указанному в пункте 5 настоящего Регламента, является подписанная руководителем услугодателя архивная справка, которая служит основанием для выполнения действия 6, указанного в пункте 5 настоящего Регламента. Результатом по действию 6, указанному в пункте 5 настоящего Регламента, является выдача подписанной руководителем услугодателя архивной справки услугополучателю при обращении к услугодателю или в Государственную корпорацию или уведомление о готовности архивной справки при обращении на портал.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услугодателя в процессе оказания государственной услуги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сотрудником канцелярии услугодателя, передача документов руководителю услугодателя. Длительность выполнения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руководителем услугодателя, передача документов руководителю отдела услугодателя. Длительность выполнения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руководителем отдела услугодателя, передача документов специалисту отдела услугодателя. Длительность выполнения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рассмотрение документов специалистом отдела услугодателя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архивной справки. Длительность выполнения -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подписание архивной справки руководителем услугодателя. Длительность выполнения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направление подписанной руководителем услугодателя архивной справки услугополучателю при обращении к услугодателю или в Государственную корпорацию, а также направление уведомления о готовности архивной справки при обращении на портал. Длительность выполнения - в течение 1 (одного) рабочего дня.</w:t>
      </w:r>
    </w:p>
    <w:bookmarkEnd w:id="7"/>
    <w:bookmarkStart w:name="z4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вправе обращаться в Государственную корпорацию и предоставляют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обработки запроса услугополучателя - 20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направление запроса через ШЭП в ГБД ФЛ/ГБД ЮЛ о данных услугополучателя, а также в ЕНИС -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направление электронного документа (запроса услугополучателя), удостоверенного (подписанного) ЭЦП оператора Государственной корпорации, через ШЭП в АРМ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 или должностные лица, уполномоченные направлять запрос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оператор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1 - ввод оператором Государственной корпорации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2 - выбор оператором Государственной корпорации услуги, указанной в настоящем регламенте,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3 - направление запроса через ШЭП в ГБД ФЛ/ГБД ЮЛ о данных услугополучателя, а также в ЕНИС -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условие 1 -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4 - формирование сообщения о невозможности получения данных в связи с отсутствием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5 -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6 - направление электронного документа (запроса услугополучателя) удостоверенного (подписанного) ЭЦП оператора Государственной корпорации через ШЭП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7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2 - проверка (обработка) услугодателем соответствия приложенных услугополучателем документов к перечню документов, указанному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8 -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9 - получение услугополучателем через оператора Государственной корпорации результата государственной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оказания государственной услуги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получением результата оказания государственной услуги (архивной справки) услугополучатель обращается после окончания срока оказания государственной услуги. Срок оказания государственной услуги - в течение 15 (пятнадцати)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(либо уполномоченного представителя: юридического лица по документу, подтверждающему полномочия; физического лица по нотариально засвидетельственной доверенности).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 обеспечивает хранение результата оказания государственной услуги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10 (десяти) рабочих дней направляет готовый результат оказания государственной услуги в Государственную корпорацию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Описание действий, необходимых для оказания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государственной услуги (осуществляется для незарегистрированных получателей государственной услуги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удостоверение запроса для оказания услуги посредством ЭЦП услугополучателя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6 -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3 - проверка (обработка) услугодателем соответствия приложенных услугополучателем документов к перечню документов, указанному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8 - получение услугополучателем результата оказания государственной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АРМ – автоматизированное рабочее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ЕНИС – единая нотариальная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ГБД ФЛ – государственная база данных "Физические лица"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ГБД ЮЛ – государственная база данных "Юридические лица"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 ГК – информационная система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ШЭП – шлюз "электронного правительства"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Start w:name="z103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302500" cy="135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35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1"/>
    <w:bookmarkStart w:name="z105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6200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справок"</w:t>
            </w:r>
          </w:p>
        </w:tc>
      </w:tr>
    </w:tbl>
    <w:bookmarkStart w:name="z10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3"/>
    <w:bookmarkStart w:name="z1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услугодателя</w:t>
      </w:r>
    </w:p>
    <w:bookmarkEnd w:id="14"/>
    <w:bookmarkStart w:name="z109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829300" cy="1139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39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Государственную корпорацию</w:t>
      </w:r>
    </w:p>
    <w:bookmarkEnd w:id="16"/>
    <w:bookmarkStart w:name="z111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454900" cy="1217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217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портал</w:t>
      </w:r>
    </w:p>
    <w:bookmarkEnd w:id="18"/>
    <w:bookmarkStart w:name="z113" w:id="19"/>
    <w:p>
      <w:pPr>
        <w:spacing w:after="0"/>
        <w:ind w:left="0"/>
        <w:jc w:val="left"/>
      </w:pP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340600" cy="1177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177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0"/>
    <w:bookmarkStart w:name="z115" w:id="21"/>
    <w:p>
      <w:pPr>
        <w:spacing w:after="0"/>
        <w:ind w:left="0"/>
        <w:jc w:val="left"/>
      </w:pP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1120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