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a2f6" w14:textId="fa5a2f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Восточно-Казахстанского областного акимата от 4 июня 2014 года № 147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29 апреля 2016 года № 131. Зарегистрировано Департаментом юстиции Восточно-Казахстанской области 16 мая 2016 года № 4546. Утратило силу постановлением Восточно-Казахстанского областного акимата от 2 февраля 2024 года № 37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Восточно-Казахстанского областного акимата от 02.02.2024 </w:t>
      </w:r>
      <w:r>
        <w:rPr>
          <w:rFonts w:ascii="Times New Roman"/>
          <w:b w:val="false"/>
          <w:i w:val="false"/>
          <w:color w:val="00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"О религиозной деятельности и религиозных объединениях"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"Об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и согласовании расположения помещений для проведения религиозных мероприятий за пределами культовых зданий (сооружений)" от 4 июня 2014 года № 147 (зарегистрированное в Реестре государственной регистрации нормативных правовых актов за номером 3392, опубликованное в газетах "Дидар" от 22 июля 2014 года № 83 (17020), "Рудный Алтай" от 21 июля 2014 года № 82 (19529)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строки, порядковые номера 57, 60, 62, 63, 64, 65 исключить.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Испоняющий обязонности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Сактаганов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