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de5c" w14:textId="7e4d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Восточно-Казахстанского областного акимата № 303 от 17 ноября 2015 года "Об утверждении регламента государственной услуги "Назначение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Восточно-Казахстанского областного акимата от 2 августа 2016 года № 244. Зарегистрировано Департаментом юстиции Восточно-Казахстанской области 6 сентября 2016 года № 4669. Утратило силу постановлением Восточно-Казахстанского областного акимата от 20 декабря 2020 года № 428</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Восточно-Казахстанского областного акимата от 20.12.2020 </w:t>
      </w:r>
      <w:r>
        <w:rPr>
          <w:rFonts w:ascii="Times New Roman"/>
          <w:b w:val="false"/>
          <w:i w:val="false"/>
          <w:color w:val="000000"/>
          <w:sz w:val="28"/>
        </w:rPr>
        <w:t>№ 428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от 20 января 2016 года № 20 "О внесении изменений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09 апреля 2015 года № 319 "Об утверждении стандартов государственных услуг в сфере жилищно-коммунального хозяйства" (зарегистрированным в Реестре государственной регистрации нормативных правовых актов за номером 13167), Восточно-Казахстанский областной акимат </w:t>
      </w:r>
      <w:r>
        <w:rPr>
          <w:rFonts w:ascii="Times New Roman"/>
          <w:b/>
          <w:i w:val="false"/>
          <w:color w:val="000000"/>
          <w:sz w:val="28"/>
        </w:rPr>
        <w:t>ПОСТАНОВЛЯЕТ:</w:t>
      </w:r>
      <w:r>
        <w:br/>
      </w: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"Об утверждении регламента государственной услуги "Назначение жилищной помощи" от 17 ноября 2015 года № 303 (зарегистрированное в Реестре государственной регистрации нормативных правовых актов за номером 4276, опубликованное в газетах "Дидар" от 18 января 2016 года № 5 (17245), "Рудный Алтай" от 16 января 2016 года № 5 (19757) следующее изменение: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"Назначение жилищной помощи"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xml:space="preserve">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Восточно-Казахстанской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постановлением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акимата </w:t>
            </w:r>
            <w:r>
              <w:br/>
            </w:r>
            <w:r>
              <w:rPr>
                <w:rFonts w:ascii="Times New Roman"/>
                <w:b w:val="false"/>
                <w:i w:val="false"/>
                <w:color w:val="000000"/>
                <w:sz w:val="20"/>
              </w:rPr>
              <w:t>от " 2 " августа 2016 года № 244</w:t>
            </w:r>
          </w:p>
        </w:tc>
      </w:tr>
    </w:tbl>
    <w:bookmarkStart w:name="z13" w:id="1"/>
    <w:p>
      <w:pPr>
        <w:spacing w:after="0"/>
        <w:ind w:left="0"/>
        <w:jc w:val="left"/>
      </w:pPr>
      <w:r>
        <w:rPr>
          <w:rFonts w:ascii="Times New Roman"/>
          <w:b/>
          <w:i w:val="false"/>
          <w:color w:val="000000"/>
        </w:rPr>
        <w:t xml:space="preserve"> Регламент государственной услуги "Назначение жилищной помощи" </w:t>
      </w:r>
      <w:r>
        <w:br/>
      </w:r>
      <w:r>
        <w:rPr>
          <w:rFonts w:ascii="Times New Roman"/>
          <w:b/>
          <w:i w:val="false"/>
          <w:color w:val="000000"/>
        </w:rPr>
        <w:t>1. Общие положения</w:t>
      </w:r>
    </w:p>
    <w:bookmarkEnd w:id="1"/>
    <w:bookmarkStart w:name="z14" w:id="2"/>
    <w:p>
      <w:pPr>
        <w:spacing w:after="0"/>
        <w:ind w:left="0"/>
        <w:jc w:val="both"/>
      </w:pPr>
      <w:r>
        <w:rPr>
          <w:rFonts w:ascii="Times New Roman"/>
          <w:b w:val="false"/>
          <w:i w:val="false"/>
          <w:color w:val="000000"/>
          <w:sz w:val="28"/>
        </w:rPr>
        <w:t>
      1. Услугодателем государственной услуги "Назначение жилищной помощи" (далее – государственная услуга) являются местные исполнительные органы районов и городов областного значения (далее – услугодатель).</w:t>
      </w:r>
      <w:r>
        <w:br/>
      </w:r>
      <w:r>
        <w:rPr>
          <w:rFonts w:ascii="Times New Roman"/>
          <w:b w:val="false"/>
          <w:i w:val="false"/>
          <w:color w:val="000000"/>
          <w:sz w:val="28"/>
        </w:rPr>
        <w:t xml:space="preserve">
      </w:t>
      </w:r>
      <w:r>
        <w:rPr>
          <w:rFonts w:ascii="Times New Roman"/>
          <w:b w:val="false"/>
          <w:i w:val="false"/>
          <w:color w:val="000000"/>
          <w:sz w:val="28"/>
        </w:rPr>
        <w:t>Прием заявлений и выдача результатов оказания государственной услуги осуществляются через:</w:t>
      </w:r>
      <w:r>
        <w:br/>
      </w:r>
      <w:r>
        <w:rPr>
          <w:rFonts w:ascii="Times New Roman"/>
          <w:b w:val="false"/>
          <w:i w:val="false"/>
          <w:color w:val="000000"/>
          <w:sz w:val="28"/>
        </w:rPr>
        <w:t xml:space="preserve">
      </w:t>
      </w:r>
      <w:r>
        <w:rPr>
          <w:rFonts w:ascii="Times New Roman"/>
          <w:b w:val="false"/>
          <w:i w:val="false"/>
          <w:color w:val="000000"/>
          <w:sz w:val="28"/>
        </w:rPr>
        <w:t>1)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8"/>
        </w:rPr>
        <w:t xml:space="preserve">
      </w:t>
      </w:r>
      <w:r>
        <w:rPr>
          <w:rFonts w:ascii="Times New Roman"/>
          <w:b w:val="false"/>
          <w:i w:val="false"/>
          <w:color w:val="000000"/>
          <w:sz w:val="28"/>
        </w:rPr>
        <w:t>2) веб-портал "электронного правительства" www.egov.kz (далее – портал).</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 электронная (частично автоматизированная) и (или) бумажная.</w:t>
      </w:r>
      <w:r>
        <w:br/>
      </w:r>
      <w:r>
        <w:rPr>
          <w:rFonts w:ascii="Times New Roman"/>
          <w:b w:val="false"/>
          <w:i w:val="false"/>
          <w:color w:val="000000"/>
          <w:sz w:val="28"/>
        </w:rPr>
        <w:t xml:space="preserve">
      </w:t>
      </w:r>
      <w:r>
        <w:rPr>
          <w:rFonts w:ascii="Times New Roman"/>
          <w:b w:val="false"/>
          <w:i w:val="false"/>
          <w:color w:val="000000"/>
          <w:sz w:val="28"/>
        </w:rPr>
        <w:t xml:space="preserve">3. Результат оказания государственной услуги – уведомление о назначении жилищной помощи (далее – уведомление). </w:t>
      </w:r>
      <w:r>
        <w:br/>
      </w:r>
      <w:r>
        <w:rPr>
          <w:rFonts w:ascii="Times New Roman"/>
          <w:b w:val="false"/>
          <w:i w:val="false"/>
          <w:color w:val="000000"/>
          <w:sz w:val="28"/>
        </w:rPr>
        <w:t xml:space="preserve">
      </w:t>
      </w:r>
      <w:r>
        <w:rPr>
          <w:rFonts w:ascii="Times New Roman"/>
          <w:b w:val="false"/>
          <w:i w:val="false"/>
          <w:color w:val="000000"/>
          <w:sz w:val="28"/>
        </w:rPr>
        <w:t>Форма предоставления результата оказания государственной услуги: электронная.</w:t>
      </w:r>
      <w:r>
        <w:br/>
      </w:r>
      <w:r>
        <w:rPr>
          <w:rFonts w:ascii="Times New Roman"/>
          <w:b w:val="false"/>
          <w:i w:val="false"/>
          <w:color w:val="000000"/>
          <w:sz w:val="28"/>
        </w:rPr>
        <w:t xml:space="preserve">
      </w:t>
      </w:r>
      <w:r>
        <w:rPr>
          <w:rFonts w:ascii="Times New Roman"/>
          <w:b w:val="false"/>
          <w:i w:val="false"/>
          <w:color w:val="000000"/>
          <w:sz w:val="28"/>
        </w:rPr>
        <w:t>На портале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p>
    <w:bookmarkEnd w:id="2"/>
    <w:bookmarkStart w:name="z22" w:id="3"/>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3"/>
    <w:bookmarkStart w:name="z23" w:id="4"/>
    <w:p>
      <w:pPr>
        <w:spacing w:after="0"/>
        <w:ind w:left="0"/>
        <w:jc w:val="both"/>
      </w:pPr>
      <w:r>
        <w:rPr>
          <w:rFonts w:ascii="Times New Roman"/>
          <w:b w:val="false"/>
          <w:i w:val="false"/>
          <w:color w:val="000000"/>
          <w:sz w:val="28"/>
        </w:rPr>
        <w:t xml:space="preserve">
      4. Основанием для начала процедуры по оказанию государственной услуги является представление перечня документов, установленного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"Назначение жилищной помощи", утвержденного приказом Министра национальной экономики Республики Казахстан от 9 апреля 2015 года № 319 (зарегистрированного в Реестре государственной регистрации нормативных правовых актов за номером 11015) (далее – стандарт).</w:t>
      </w:r>
      <w:r>
        <w:br/>
      </w:r>
      <w:r>
        <w:rPr>
          <w:rFonts w:ascii="Times New Roman"/>
          <w:b w:val="false"/>
          <w:i w:val="false"/>
          <w:color w:val="000000"/>
          <w:sz w:val="28"/>
        </w:rPr>
        <w:t xml:space="preserve">
      </w:t>
      </w:r>
      <w:r>
        <w:rPr>
          <w:rFonts w:ascii="Times New Roman"/>
          <w:b w:val="false"/>
          <w:i w:val="false"/>
          <w:color w:val="000000"/>
          <w:sz w:val="28"/>
        </w:rPr>
        <w:t>5. Содержание действий, входящих в состав процесса оказания государственной услуги, длительность выполнения:</w:t>
      </w:r>
      <w:r>
        <w:br/>
      </w:r>
      <w:r>
        <w:rPr>
          <w:rFonts w:ascii="Times New Roman"/>
          <w:b w:val="false"/>
          <w:i w:val="false"/>
          <w:color w:val="000000"/>
          <w:sz w:val="28"/>
        </w:rPr>
        <w:t xml:space="preserve">
      </w:t>
      </w:r>
      <w:r>
        <w:rPr>
          <w:rFonts w:ascii="Times New Roman"/>
          <w:b w:val="false"/>
          <w:i w:val="false"/>
          <w:color w:val="000000"/>
          <w:sz w:val="28"/>
        </w:rPr>
        <w:t xml:space="preserve">действие 1 - прием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и документов, установленных пунктом 9 стандарта. Получение письменного согласия на использование сведений, составляющих охраняемую законом тайну, содержащихся в информационных системах, при оказании государственных услуг, по форме, представленной Государственной корпорацией, если иное не предусмотрено законами Республики Казахстан. Запрос в Государственную базу данных "Физические лица" (далее - ГБД ФЛ). Выдача расписки о приеме соответствующих документов (далее - расписка). Длительность выполнения - 20 минут;</w:t>
      </w:r>
      <w:r>
        <w:br/>
      </w:r>
      <w:r>
        <w:rPr>
          <w:rFonts w:ascii="Times New Roman"/>
          <w:b w:val="false"/>
          <w:i w:val="false"/>
          <w:color w:val="000000"/>
          <w:sz w:val="28"/>
        </w:rPr>
        <w:t xml:space="preserve">
      </w:t>
      </w:r>
      <w:r>
        <w:rPr>
          <w:rFonts w:ascii="Times New Roman"/>
          <w:b w:val="false"/>
          <w:i w:val="false"/>
          <w:color w:val="000000"/>
          <w:sz w:val="28"/>
        </w:rPr>
        <w:t>условие 1 - в случае предоставления услугополучателем неполного пакета документов, работником Государственной корпорации выдается расписка об отказе в приеме документов по форме согласно приложению 4 к стандарту;</w:t>
      </w:r>
      <w:r>
        <w:br/>
      </w:r>
      <w:r>
        <w:rPr>
          <w:rFonts w:ascii="Times New Roman"/>
          <w:b w:val="false"/>
          <w:i w:val="false"/>
          <w:color w:val="000000"/>
          <w:sz w:val="28"/>
        </w:rPr>
        <w:t xml:space="preserve">
      </w:t>
      </w:r>
      <w:r>
        <w:rPr>
          <w:rFonts w:ascii="Times New Roman"/>
          <w:b w:val="false"/>
          <w:i w:val="false"/>
          <w:color w:val="000000"/>
          <w:sz w:val="28"/>
        </w:rPr>
        <w:t>действие 2 - передача пакета документов из Государственной корпорации специалисту услугодателя. Длительность выполнения - 7 часов 40 минут;</w:t>
      </w:r>
      <w:r>
        <w:br/>
      </w:r>
      <w:r>
        <w:rPr>
          <w:rFonts w:ascii="Times New Roman"/>
          <w:b w:val="false"/>
          <w:i w:val="false"/>
          <w:color w:val="000000"/>
          <w:sz w:val="28"/>
        </w:rPr>
        <w:t xml:space="preserve">
      </w:t>
      </w:r>
      <w:r>
        <w:rPr>
          <w:rFonts w:ascii="Times New Roman"/>
          <w:b w:val="false"/>
          <w:i w:val="false"/>
          <w:color w:val="000000"/>
          <w:sz w:val="28"/>
        </w:rPr>
        <w:t>действие 3 - специалист услугодателя проверяет принятый из Государственной корпорации пакет документов, регистрирует в информационной системе Государственной корпорации (далее - ИС Государственной корпорации). Длительность выполнения - 15 минут;</w:t>
      </w:r>
      <w:r>
        <w:br/>
      </w:r>
      <w:r>
        <w:rPr>
          <w:rFonts w:ascii="Times New Roman"/>
          <w:b w:val="false"/>
          <w:i w:val="false"/>
          <w:color w:val="000000"/>
          <w:sz w:val="28"/>
        </w:rPr>
        <w:t xml:space="preserve">
      </w:t>
      </w:r>
      <w:r>
        <w:rPr>
          <w:rFonts w:ascii="Times New Roman"/>
          <w:b w:val="false"/>
          <w:i w:val="false"/>
          <w:color w:val="000000"/>
          <w:sz w:val="28"/>
        </w:rPr>
        <w:t xml:space="preserve">действие 4 - специалист услугодателя производит расчет размера жилищной помощи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(далее - Правила). Длительность выполнения - 1 календарный день; </w:t>
      </w:r>
      <w:r>
        <w:br/>
      </w:r>
      <w:r>
        <w:rPr>
          <w:rFonts w:ascii="Times New Roman"/>
          <w:b w:val="false"/>
          <w:i w:val="false"/>
          <w:color w:val="000000"/>
          <w:sz w:val="28"/>
        </w:rPr>
        <w:t xml:space="preserve">
      </w:t>
      </w:r>
      <w:r>
        <w:rPr>
          <w:rFonts w:ascii="Times New Roman"/>
          <w:b w:val="false"/>
          <w:i w:val="false"/>
          <w:color w:val="000000"/>
          <w:sz w:val="28"/>
        </w:rPr>
        <w:t>действие 5 - специалист услугодателя формирует уведомление. Длительность выполнения - 1 календарный день;</w:t>
      </w:r>
      <w:r>
        <w:br/>
      </w:r>
      <w:r>
        <w:rPr>
          <w:rFonts w:ascii="Times New Roman"/>
          <w:b w:val="false"/>
          <w:i w:val="false"/>
          <w:color w:val="000000"/>
          <w:sz w:val="28"/>
        </w:rPr>
        <w:t xml:space="preserve">
      </w:t>
      </w:r>
      <w:r>
        <w:rPr>
          <w:rFonts w:ascii="Times New Roman"/>
          <w:b w:val="false"/>
          <w:i w:val="false"/>
          <w:color w:val="000000"/>
          <w:sz w:val="28"/>
        </w:rPr>
        <w:t xml:space="preserve">действие 6 - передача пакета документов и уведомления руководителю услугодателя для подписания. Длительность выполнения - 1 календарный день; </w:t>
      </w:r>
      <w:r>
        <w:br/>
      </w:r>
      <w:r>
        <w:rPr>
          <w:rFonts w:ascii="Times New Roman"/>
          <w:b w:val="false"/>
          <w:i w:val="false"/>
          <w:color w:val="000000"/>
          <w:sz w:val="28"/>
        </w:rPr>
        <w:t xml:space="preserve">
      </w:t>
      </w:r>
      <w:r>
        <w:rPr>
          <w:rFonts w:ascii="Times New Roman"/>
          <w:b w:val="false"/>
          <w:i w:val="false"/>
          <w:color w:val="000000"/>
          <w:sz w:val="28"/>
        </w:rPr>
        <w:t xml:space="preserve">действие 7 - передача пакета документов и уведомления от руководителя услугодателя после подписания к специалисту услугодателя. Длительность выполнения - 15 минут; </w:t>
      </w:r>
      <w:r>
        <w:br/>
      </w:r>
      <w:r>
        <w:rPr>
          <w:rFonts w:ascii="Times New Roman"/>
          <w:b w:val="false"/>
          <w:i w:val="false"/>
          <w:color w:val="000000"/>
          <w:sz w:val="28"/>
        </w:rPr>
        <w:t xml:space="preserve">
      </w:t>
      </w:r>
      <w:r>
        <w:rPr>
          <w:rFonts w:ascii="Times New Roman"/>
          <w:b w:val="false"/>
          <w:i w:val="false"/>
          <w:color w:val="000000"/>
          <w:sz w:val="28"/>
        </w:rPr>
        <w:t>действие 8 - специалист услугодателя отправляет результат государственной услуги в Государственную корпорацию. Длительность выполнения -1 календарный день;</w:t>
      </w:r>
      <w:r>
        <w:br/>
      </w:r>
      <w:r>
        <w:rPr>
          <w:rFonts w:ascii="Times New Roman"/>
          <w:b w:val="false"/>
          <w:i w:val="false"/>
          <w:color w:val="000000"/>
          <w:sz w:val="28"/>
        </w:rPr>
        <w:t xml:space="preserve">
      </w:t>
      </w:r>
      <w:r>
        <w:rPr>
          <w:rFonts w:ascii="Times New Roman"/>
          <w:b w:val="false"/>
          <w:i w:val="false"/>
          <w:color w:val="000000"/>
          <w:sz w:val="28"/>
        </w:rPr>
        <w:t>действие 9 – работник Государственной корпорации принимает поступившие от услугодателя документы. Длительность выполнения - 15 минут;</w:t>
      </w:r>
      <w:r>
        <w:br/>
      </w:r>
      <w:r>
        <w:rPr>
          <w:rFonts w:ascii="Times New Roman"/>
          <w:b w:val="false"/>
          <w:i w:val="false"/>
          <w:color w:val="000000"/>
          <w:sz w:val="28"/>
        </w:rPr>
        <w:t xml:space="preserve">
      </w:t>
      </w:r>
      <w:r>
        <w:rPr>
          <w:rFonts w:ascii="Times New Roman"/>
          <w:b w:val="false"/>
          <w:i w:val="false"/>
          <w:color w:val="000000"/>
          <w:sz w:val="28"/>
        </w:rPr>
        <w:t>действие 10 – работник Государственной корпорации выдает уведомление услугополучателю. Длительность выполнения - 1 минута.</w:t>
      </w:r>
      <w:r>
        <w:br/>
      </w:r>
      <w:r>
        <w:rPr>
          <w:rFonts w:ascii="Times New Roman"/>
          <w:b w:val="false"/>
          <w:i w:val="false"/>
          <w:color w:val="000000"/>
          <w:sz w:val="28"/>
        </w:rPr>
        <w:t xml:space="preserve">
      </w:t>
      </w:r>
      <w:r>
        <w:rPr>
          <w:rFonts w:ascii="Times New Roman"/>
          <w:b w:val="false"/>
          <w:i w:val="false"/>
          <w:color w:val="000000"/>
          <w:sz w:val="28"/>
        </w:rPr>
        <w:t>Срок оказания государственной услуги со дня сдачи пакета документов в Государственную корпорацию, а также при обращении на портал - 10 (десять) календарных дней.</w:t>
      </w:r>
      <w:r>
        <w:br/>
      </w:r>
      <w:r>
        <w:rPr>
          <w:rFonts w:ascii="Times New Roman"/>
          <w:b w:val="false"/>
          <w:i w:val="false"/>
          <w:color w:val="000000"/>
          <w:sz w:val="28"/>
        </w:rPr>
        <w:t xml:space="preserve">
      </w:t>
      </w:r>
      <w:r>
        <w:rPr>
          <w:rFonts w:ascii="Times New Roman"/>
          <w:b w:val="false"/>
          <w:i w:val="false"/>
          <w:color w:val="000000"/>
          <w:sz w:val="28"/>
        </w:rPr>
        <w:t xml:space="preserve">6. Результатом оказания государственной услуги по действию 1, указанному в </w:t>
      </w:r>
      <w:r>
        <w:rPr>
          <w:rFonts w:ascii="Times New Roman"/>
          <w:b w:val="false"/>
          <w:i w:val="false"/>
          <w:color w:val="000000"/>
          <w:sz w:val="28"/>
        </w:rPr>
        <w:t>пункте 5</w:t>
      </w:r>
      <w:r>
        <w:rPr>
          <w:rFonts w:ascii="Times New Roman"/>
          <w:b w:val="false"/>
          <w:i w:val="false"/>
          <w:color w:val="000000"/>
          <w:sz w:val="28"/>
        </w:rPr>
        <w:t xml:space="preserve"> настоящего Регламента, является зарегистрированное заявление с документами, которое служит основанием для начала выполнения действия 2.</w:t>
      </w:r>
      <w:r>
        <w:br/>
      </w:r>
      <w:r>
        <w:rPr>
          <w:rFonts w:ascii="Times New Roman"/>
          <w:b w:val="false"/>
          <w:i w:val="false"/>
          <w:color w:val="000000"/>
          <w:sz w:val="28"/>
        </w:rPr>
        <w:t xml:space="preserve">
      </w:t>
      </w:r>
      <w:r>
        <w:rPr>
          <w:rFonts w:ascii="Times New Roman"/>
          <w:b w:val="false"/>
          <w:i w:val="false"/>
          <w:color w:val="000000"/>
          <w:sz w:val="28"/>
        </w:rPr>
        <w:t>Результатом оказания государственной услуги по действию 2, указанному в пункте 5 настоящего Регламента, является передача пакета документов из Государственной корпорации услугодателю, что служит основанием для начала выполнения действия 3.</w:t>
      </w:r>
      <w:r>
        <w:br/>
      </w:r>
      <w:r>
        <w:rPr>
          <w:rFonts w:ascii="Times New Roman"/>
          <w:b w:val="false"/>
          <w:i w:val="false"/>
          <w:color w:val="000000"/>
          <w:sz w:val="28"/>
        </w:rPr>
        <w:t xml:space="preserve">
      </w:t>
      </w:r>
      <w:r>
        <w:rPr>
          <w:rFonts w:ascii="Times New Roman"/>
          <w:b w:val="false"/>
          <w:i w:val="false"/>
          <w:color w:val="000000"/>
          <w:sz w:val="28"/>
        </w:rPr>
        <w:t>Результатом оказания государственной услуги по действию 3, указанному в пункте 5 настоящего Регламента, является принятие документов и регистрация, что служит основанием для начала выполнения действия 4.</w:t>
      </w:r>
      <w:r>
        <w:br/>
      </w:r>
      <w:r>
        <w:rPr>
          <w:rFonts w:ascii="Times New Roman"/>
          <w:b w:val="false"/>
          <w:i w:val="false"/>
          <w:color w:val="000000"/>
          <w:sz w:val="28"/>
        </w:rPr>
        <w:t xml:space="preserve">
      </w:t>
      </w:r>
      <w:r>
        <w:rPr>
          <w:rFonts w:ascii="Times New Roman"/>
          <w:b w:val="false"/>
          <w:i w:val="false"/>
          <w:color w:val="000000"/>
          <w:sz w:val="28"/>
        </w:rPr>
        <w:t>Результатом оказания государственной услуги по действию 4, указанному в пункте 5 настоящего Регламента, является произведение расчета размера жилищной помощи, что служит основанием для начала выполнения действия 5.</w:t>
      </w:r>
      <w:r>
        <w:br/>
      </w:r>
      <w:r>
        <w:rPr>
          <w:rFonts w:ascii="Times New Roman"/>
          <w:b w:val="false"/>
          <w:i w:val="false"/>
          <w:color w:val="000000"/>
          <w:sz w:val="28"/>
        </w:rPr>
        <w:t xml:space="preserve">
      </w:t>
      </w:r>
      <w:r>
        <w:rPr>
          <w:rFonts w:ascii="Times New Roman"/>
          <w:b w:val="false"/>
          <w:i w:val="false"/>
          <w:color w:val="000000"/>
          <w:sz w:val="28"/>
        </w:rPr>
        <w:t>Результатом оказания государственной услуги по действию 5, указанному в пункте 5 настоящего Регламента, является формирование уведомления, что служит основанием для начала выполнения действия 6.</w:t>
      </w:r>
      <w:r>
        <w:br/>
      </w:r>
      <w:r>
        <w:rPr>
          <w:rFonts w:ascii="Times New Roman"/>
          <w:b w:val="false"/>
          <w:i w:val="false"/>
          <w:color w:val="000000"/>
          <w:sz w:val="28"/>
        </w:rPr>
        <w:t xml:space="preserve">
      </w:t>
      </w:r>
      <w:r>
        <w:rPr>
          <w:rFonts w:ascii="Times New Roman"/>
          <w:b w:val="false"/>
          <w:i w:val="false"/>
          <w:color w:val="000000"/>
          <w:sz w:val="28"/>
        </w:rPr>
        <w:t>Результатом оказания государственной услуги по действию 6, указанному в пункте 5 настоящего Регламента, является передача пакета документов и уведомления для подписания, что служит основанием для начала выполнения действия 7.</w:t>
      </w:r>
      <w:r>
        <w:br/>
      </w:r>
      <w:r>
        <w:rPr>
          <w:rFonts w:ascii="Times New Roman"/>
          <w:b w:val="false"/>
          <w:i w:val="false"/>
          <w:color w:val="000000"/>
          <w:sz w:val="28"/>
        </w:rPr>
        <w:t xml:space="preserve">
      </w:t>
      </w:r>
      <w:r>
        <w:rPr>
          <w:rFonts w:ascii="Times New Roman"/>
          <w:b w:val="false"/>
          <w:i w:val="false"/>
          <w:color w:val="000000"/>
          <w:sz w:val="28"/>
        </w:rPr>
        <w:t>Результатом оказания государственной услуги по действию 7, указанному в пункте 5 настоящего Регламента, является передача пакета документов и уведомления после подписания, что служит основанием для начала выполнения действия 8.</w:t>
      </w:r>
      <w:r>
        <w:br/>
      </w:r>
      <w:r>
        <w:rPr>
          <w:rFonts w:ascii="Times New Roman"/>
          <w:b w:val="false"/>
          <w:i w:val="false"/>
          <w:color w:val="000000"/>
          <w:sz w:val="28"/>
        </w:rPr>
        <w:t xml:space="preserve">
      </w:t>
      </w:r>
      <w:r>
        <w:rPr>
          <w:rFonts w:ascii="Times New Roman"/>
          <w:b w:val="false"/>
          <w:i w:val="false"/>
          <w:color w:val="000000"/>
          <w:sz w:val="28"/>
        </w:rPr>
        <w:t>Результатом оказания государственной услуги по действию 8, указанному в пункте 5 настоящего Регламента, является отправка готового результата специалистом услугодателя в Государственную корпорацию, что служит основанием для начала выполнения действия 9.</w:t>
      </w:r>
      <w:r>
        <w:br/>
      </w:r>
      <w:r>
        <w:rPr>
          <w:rFonts w:ascii="Times New Roman"/>
          <w:b w:val="false"/>
          <w:i w:val="false"/>
          <w:color w:val="000000"/>
          <w:sz w:val="28"/>
        </w:rPr>
        <w:t xml:space="preserve">
      </w:t>
      </w:r>
      <w:r>
        <w:rPr>
          <w:rFonts w:ascii="Times New Roman"/>
          <w:b w:val="false"/>
          <w:i w:val="false"/>
          <w:color w:val="000000"/>
          <w:sz w:val="28"/>
        </w:rPr>
        <w:t>Результатом оказания государственной услуги по действию 9, указанному в пункте 5 настоящего Регламента, является принятие документов работником Государственной корпорации от услугодателя, что служит основанием для начала выполнения действия 10.</w:t>
      </w:r>
      <w:r>
        <w:br/>
      </w:r>
      <w:r>
        <w:rPr>
          <w:rFonts w:ascii="Times New Roman"/>
          <w:b w:val="false"/>
          <w:i w:val="false"/>
          <w:color w:val="000000"/>
          <w:sz w:val="28"/>
        </w:rPr>
        <w:t xml:space="preserve">
      </w:t>
      </w:r>
      <w:r>
        <w:rPr>
          <w:rFonts w:ascii="Times New Roman"/>
          <w:b w:val="false"/>
          <w:i w:val="false"/>
          <w:color w:val="000000"/>
          <w:sz w:val="28"/>
        </w:rPr>
        <w:t xml:space="preserve">Результатом оказания государственной услуги по действию 10, указанному в </w:t>
      </w:r>
      <w:r>
        <w:rPr>
          <w:rFonts w:ascii="Times New Roman"/>
          <w:b w:val="false"/>
          <w:i w:val="false"/>
          <w:color w:val="000000"/>
          <w:sz w:val="28"/>
        </w:rPr>
        <w:t>пункте 5</w:t>
      </w:r>
      <w:r>
        <w:rPr>
          <w:rFonts w:ascii="Times New Roman"/>
          <w:b w:val="false"/>
          <w:i w:val="false"/>
          <w:color w:val="000000"/>
          <w:sz w:val="28"/>
        </w:rPr>
        <w:t xml:space="preserve"> настоящего Регламента, является выдача результата государственной услуги услугополучателю.</w:t>
      </w:r>
    </w:p>
    <w:bookmarkEnd w:id="4"/>
    <w:bookmarkStart w:name="z47" w:id="5"/>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5"/>
    <w:bookmarkStart w:name="z48" w:id="6"/>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уполномоченное лицо - руководитель услугодателя;</w:t>
      </w:r>
      <w:r>
        <w:br/>
      </w:r>
      <w:r>
        <w:rPr>
          <w:rFonts w:ascii="Times New Roman"/>
          <w:b w:val="false"/>
          <w:i w:val="false"/>
          <w:color w:val="000000"/>
          <w:sz w:val="28"/>
        </w:rPr>
        <w:t xml:space="preserve">
      </w:t>
      </w:r>
      <w:r>
        <w:rPr>
          <w:rFonts w:ascii="Times New Roman"/>
          <w:b w:val="false"/>
          <w:i w:val="false"/>
          <w:color w:val="000000"/>
          <w:sz w:val="28"/>
        </w:rPr>
        <w:t>2) специалист услугодателя.</w:t>
      </w:r>
      <w:r>
        <w:br/>
      </w:r>
      <w:r>
        <w:rPr>
          <w:rFonts w:ascii="Times New Roman"/>
          <w:b w:val="false"/>
          <w:i w:val="false"/>
          <w:color w:val="000000"/>
          <w:sz w:val="28"/>
        </w:rPr>
        <w:t xml:space="preserve">
      </w:t>
      </w:r>
      <w:r>
        <w:rPr>
          <w:rFonts w:ascii="Times New Roman"/>
          <w:b w:val="false"/>
          <w:i w:val="false"/>
          <w:color w:val="000000"/>
          <w:sz w:val="28"/>
        </w:rPr>
        <w:t>8. Описание действий, необходимых для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действие 1 - услугополучатель (либо его представитель по нотариально заверенной доверенности) подает в Государственную корпорацию заявление и перечень документов, установленный стандартом.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Работник Государственной корпорации воспроизводит электронные копии документов, после чего возвращает оригиналы услугополучателю. Работник Государственной корпорации выдает услугополучателю расписку. Длительность выполнения - 20 минут;</w:t>
      </w:r>
      <w:r>
        <w:br/>
      </w:r>
      <w:r>
        <w:rPr>
          <w:rFonts w:ascii="Times New Roman"/>
          <w:b w:val="false"/>
          <w:i w:val="false"/>
          <w:color w:val="000000"/>
          <w:sz w:val="28"/>
        </w:rPr>
        <w:t xml:space="preserve">
      </w:t>
      </w:r>
      <w:r>
        <w:rPr>
          <w:rFonts w:ascii="Times New Roman"/>
          <w:b w:val="false"/>
          <w:i w:val="false"/>
          <w:color w:val="000000"/>
          <w:sz w:val="28"/>
        </w:rPr>
        <w:t>условие 1 - в случае предоставления услугополучателем неполного пакета документов, работником Государственной корпорации выдается расписка об отказе в приеме документов по форме, согласно приложению 4 к стандарту;</w:t>
      </w:r>
      <w:r>
        <w:br/>
      </w:r>
      <w:r>
        <w:rPr>
          <w:rFonts w:ascii="Times New Roman"/>
          <w:b w:val="false"/>
          <w:i w:val="false"/>
          <w:color w:val="000000"/>
          <w:sz w:val="28"/>
        </w:rPr>
        <w:t xml:space="preserve">
      </w:t>
      </w:r>
      <w:r>
        <w:rPr>
          <w:rFonts w:ascii="Times New Roman"/>
          <w:b w:val="false"/>
          <w:i w:val="false"/>
          <w:color w:val="000000"/>
          <w:sz w:val="28"/>
        </w:rPr>
        <w:t>действие 2 - работник Государственной корпорации отправляет пакет документов услугодателю для оказания государственной услуги. Длительность выполнения - 7 часов 40 минут;</w:t>
      </w:r>
      <w:r>
        <w:br/>
      </w:r>
      <w:r>
        <w:rPr>
          <w:rFonts w:ascii="Times New Roman"/>
          <w:b w:val="false"/>
          <w:i w:val="false"/>
          <w:color w:val="000000"/>
          <w:sz w:val="28"/>
        </w:rPr>
        <w:t xml:space="preserve">
      </w:t>
      </w:r>
      <w:r>
        <w:rPr>
          <w:rFonts w:ascii="Times New Roman"/>
          <w:b w:val="false"/>
          <w:i w:val="false"/>
          <w:color w:val="000000"/>
          <w:sz w:val="28"/>
        </w:rPr>
        <w:t>действие 3 - специалист услугодателя проверяет принятый из Государственной корпорации пакет документов, регистрирует в ИС Государственной корпорации. Длительность выполнения - 15 минут;</w:t>
      </w:r>
      <w:r>
        <w:br/>
      </w:r>
      <w:r>
        <w:rPr>
          <w:rFonts w:ascii="Times New Roman"/>
          <w:b w:val="false"/>
          <w:i w:val="false"/>
          <w:color w:val="000000"/>
          <w:sz w:val="28"/>
        </w:rPr>
        <w:t xml:space="preserve">
      </w:t>
      </w:r>
      <w:r>
        <w:rPr>
          <w:rFonts w:ascii="Times New Roman"/>
          <w:b w:val="false"/>
          <w:i w:val="false"/>
          <w:color w:val="000000"/>
          <w:sz w:val="28"/>
        </w:rPr>
        <w:t>действие 4 - специалист услугодателя производит расчет размера жилищной помощи на основании Правил. Длительность выполнения -1 календарный день;</w:t>
      </w:r>
      <w:r>
        <w:br/>
      </w:r>
      <w:r>
        <w:rPr>
          <w:rFonts w:ascii="Times New Roman"/>
          <w:b w:val="false"/>
          <w:i w:val="false"/>
          <w:color w:val="000000"/>
          <w:sz w:val="28"/>
        </w:rPr>
        <w:t xml:space="preserve">
      </w:t>
      </w:r>
      <w:r>
        <w:rPr>
          <w:rFonts w:ascii="Times New Roman"/>
          <w:b w:val="false"/>
          <w:i w:val="false"/>
          <w:color w:val="000000"/>
          <w:sz w:val="28"/>
        </w:rPr>
        <w:t>действие 5 - специалист услугодателя формирует уведомление. Длительность выполнения - 1 календарный день;</w:t>
      </w:r>
      <w:r>
        <w:br/>
      </w:r>
      <w:r>
        <w:rPr>
          <w:rFonts w:ascii="Times New Roman"/>
          <w:b w:val="false"/>
          <w:i w:val="false"/>
          <w:color w:val="000000"/>
          <w:sz w:val="28"/>
        </w:rPr>
        <w:t xml:space="preserve">
      </w:t>
      </w:r>
      <w:r>
        <w:rPr>
          <w:rFonts w:ascii="Times New Roman"/>
          <w:b w:val="false"/>
          <w:i w:val="false"/>
          <w:color w:val="000000"/>
          <w:sz w:val="28"/>
        </w:rPr>
        <w:t>действие 6 - передача пакета документов и уведомления руководителю услугодателя для подписания. Длительность выполнения - 1 календарный день;</w:t>
      </w:r>
      <w:r>
        <w:br/>
      </w:r>
      <w:r>
        <w:rPr>
          <w:rFonts w:ascii="Times New Roman"/>
          <w:b w:val="false"/>
          <w:i w:val="false"/>
          <w:color w:val="000000"/>
          <w:sz w:val="28"/>
        </w:rPr>
        <w:t xml:space="preserve">
      </w:t>
      </w:r>
      <w:r>
        <w:rPr>
          <w:rFonts w:ascii="Times New Roman"/>
          <w:b w:val="false"/>
          <w:i w:val="false"/>
          <w:color w:val="000000"/>
          <w:sz w:val="28"/>
        </w:rPr>
        <w:t>действие 7 - передача пакета документов и уведомления от руководителя услугодателя после подписания к специалисту услугодателя. Длительность выполнения -15 минут;</w:t>
      </w:r>
      <w:r>
        <w:br/>
      </w:r>
      <w:r>
        <w:rPr>
          <w:rFonts w:ascii="Times New Roman"/>
          <w:b w:val="false"/>
          <w:i w:val="false"/>
          <w:color w:val="000000"/>
          <w:sz w:val="28"/>
        </w:rPr>
        <w:t xml:space="preserve">
      </w:t>
      </w:r>
      <w:r>
        <w:rPr>
          <w:rFonts w:ascii="Times New Roman"/>
          <w:b w:val="false"/>
          <w:i w:val="false"/>
          <w:color w:val="000000"/>
          <w:sz w:val="28"/>
        </w:rPr>
        <w:t>действие 8 - специалист услугодателя отправляет результат государственной услуги в Государственную корпорацию. Длительность выполнения - 1 календарный день;</w:t>
      </w:r>
      <w:r>
        <w:br/>
      </w:r>
      <w:r>
        <w:rPr>
          <w:rFonts w:ascii="Times New Roman"/>
          <w:b w:val="false"/>
          <w:i w:val="false"/>
          <w:color w:val="000000"/>
          <w:sz w:val="28"/>
        </w:rPr>
        <w:t xml:space="preserve">
      </w:t>
      </w:r>
      <w:r>
        <w:rPr>
          <w:rFonts w:ascii="Times New Roman"/>
          <w:b w:val="false"/>
          <w:i w:val="false"/>
          <w:color w:val="000000"/>
          <w:sz w:val="28"/>
        </w:rPr>
        <w:t>действие 9 - работник Государственной корпорации принимает поступившие от услугодателя документы. Длительность выполнения -15 минут;</w:t>
      </w:r>
      <w:r>
        <w:br/>
      </w:r>
      <w:r>
        <w:rPr>
          <w:rFonts w:ascii="Times New Roman"/>
          <w:b w:val="false"/>
          <w:i w:val="false"/>
          <w:color w:val="000000"/>
          <w:sz w:val="28"/>
        </w:rPr>
        <w:t xml:space="preserve">
      </w:t>
      </w:r>
      <w:r>
        <w:rPr>
          <w:rFonts w:ascii="Times New Roman"/>
          <w:b w:val="false"/>
          <w:i w:val="false"/>
          <w:color w:val="000000"/>
          <w:sz w:val="28"/>
        </w:rPr>
        <w:t>действие 10- работник Государственной корпорации выдает уведомление услугополучателю. Длительность выполнения - 1 минута.</w:t>
      </w:r>
    </w:p>
    <w:bookmarkEnd w:id="6"/>
    <w:bookmarkStart w:name="z63" w:id="7"/>
    <w:p>
      <w:pPr>
        <w:spacing w:after="0"/>
        <w:ind w:left="0"/>
        <w:jc w:val="left"/>
      </w:pPr>
      <w:r>
        <w:rPr>
          <w:rFonts w:ascii="Times New Roman"/>
          <w:b/>
          <w:i w:val="false"/>
          <w:color w:val="000000"/>
        </w:rPr>
        <w:t xml:space="preserve"> 4. Описание порядка взаимодействия с Государственной корпорации и (или) иными услугодателями, а также порядка использования информационных систем в процессе оказания государственной услуги</w:t>
      </w:r>
    </w:p>
    <w:bookmarkEnd w:id="7"/>
    <w:bookmarkStart w:name="z64" w:id="8"/>
    <w:p>
      <w:pPr>
        <w:spacing w:after="0"/>
        <w:ind w:left="0"/>
        <w:jc w:val="both"/>
      </w:pPr>
      <w:r>
        <w:rPr>
          <w:rFonts w:ascii="Times New Roman"/>
          <w:b w:val="false"/>
          <w:i w:val="false"/>
          <w:color w:val="000000"/>
          <w:sz w:val="28"/>
        </w:rPr>
        <w:t xml:space="preserve">
      9. Услугополучатель (либо его представитель по нотариально заверенной доверенности) для получения государственной услуги обращаются в Государственную корпорацию и предоставляют документы, согласно перечню установленному </w:t>
      </w:r>
      <w:r>
        <w:rPr>
          <w:rFonts w:ascii="Times New Roman"/>
          <w:b w:val="false"/>
          <w:i w:val="false"/>
          <w:color w:val="000000"/>
          <w:sz w:val="28"/>
        </w:rPr>
        <w:t>пунктом 9</w:t>
      </w:r>
      <w:r>
        <w:rPr>
          <w:rFonts w:ascii="Times New Roman"/>
          <w:b w:val="false"/>
          <w:i w:val="false"/>
          <w:color w:val="000000"/>
          <w:sz w:val="28"/>
        </w:rPr>
        <w:t xml:space="preserve"> стандарта.</w:t>
      </w:r>
      <w:r>
        <w:br/>
      </w:r>
      <w:r>
        <w:rPr>
          <w:rFonts w:ascii="Times New Roman"/>
          <w:b w:val="false"/>
          <w:i w:val="false"/>
          <w:color w:val="000000"/>
          <w:sz w:val="28"/>
        </w:rPr>
        <w:t xml:space="preserve">
      </w:t>
      </w:r>
      <w:r>
        <w:rPr>
          <w:rFonts w:ascii="Times New Roman"/>
          <w:b w:val="false"/>
          <w:i w:val="false"/>
          <w:color w:val="000000"/>
          <w:sz w:val="28"/>
        </w:rPr>
        <w:t>Порядок подготовки и направления запроса услугодателя:</w:t>
      </w:r>
      <w:r>
        <w:br/>
      </w:r>
      <w:r>
        <w:rPr>
          <w:rFonts w:ascii="Times New Roman"/>
          <w:b w:val="false"/>
          <w:i w:val="false"/>
          <w:color w:val="000000"/>
          <w:sz w:val="28"/>
        </w:rPr>
        <w:t xml:space="preserve">
      </w:t>
      </w:r>
      <w:r>
        <w:rPr>
          <w:rFonts w:ascii="Times New Roman"/>
          <w:b w:val="false"/>
          <w:i w:val="false"/>
          <w:color w:val="000000"/>
          <w:sz w:val="28"/>
        </w:rPr>
        <w:t>1) ввод работником Государственной корпорации данных потребителя в ИС Государственной корпорации;</w:t>
      </w:r>
      <w:r>
        <w:br/>
      </w:r>
      <w:r>
        <w:rPr>
          <w:rFonts w:ascii="Times New Roman"/>
          <w:b w:val="false"/>
          <w:i w:val="false"/>
          <w:color w:val="000000"/>
          <w:sz w:val="28"/>
        </w:rPr>
        <w:t xml:space="preserve">
      </w:t>
      </w:r>
      <w:r>
        <w:rPr>
          <w:rFonts w:ascii="Times New Roman"/>
          <w:b w:val="false"/>
          <w:i w:val="false"/>
          <w:color w:val="000000"/>
          <w:sz w:val="28"/>
        </w:rPr>
        <w:t>2) запрос на проверку данных потребителя из ГБД ФЛ;</w:t>
      </w:r>
      <w:r>
        <w:br/>
      </w:r>
      <w:r>
        <w:rPr>
          <w:rFonts w:ascii="Times New Roman"/>
          <w:b w:val="false"/>
          <w:i w:val="false"/>
          <w:color w:val="000000"/>
          <w:sz w:val="28"/>
        </w:rPr>
        <w:t xml:space="preserve">
      </w:t>
      </w:r>
      <w:r>
        <w:rPr>
          <w:rFonts w:ascii="Times New Roman"/>
          <w:b w:val="false"/>
          <w:i w:val="false"/>
          <w:color w:val="000000"/>
          <w:sz w:val="28"/>
        </w:rPr>
        <w:t>3) ввод работником Государственной корпорации данных о физическом лице вручную, при наличии у потребителя оригинала документа, удостоверяющего личность.</w:t>
      </w:r>
      <w:r>
        <w:br/>
      </w:r>
      <w:r>
        <w:rPr>
          <w:rFonts w:ascii="Times New Roman"/>
          <w:b w:val="false"/>
          <w:i w:val="false"/>
          <w:color w:val="000000"/>
          <w:sz w:val="28"/>
        </w:rPr>
        <w:t xml:space="preserve">
      </w:t>
      </w:r>
      <w:r>
        <w:rPr>
          <w:rFonts w:ascii="Times New Roman"/>
          <w:b w:val="false"/>
          <w:i w:val="false"/>
          <w:color w:val="000000"/>
          <w:sz w:val="28"/>
        </w:rPr>
        <w:t>Структурные подразделения или должностные лица, уполномоченные направлять запрос услугодателя:</w:t>
      </w:r>
      <w:r>
        <w:br/>
      </w:r>
      <w:r>
        <w:rPr>
          <w:rFonts w:ascii="Times New Roman"/>
          <w:b w:val="false"/>
          <w:i w:val="false"/>
          <w:color w:val="000000"/>
          <w:sz w:val="28"/>
        </w:rPr>
        <w:t xml:space="preserve">
      </w:t>
      </w:r>
      <w:r>
        <w:rPr>
          <w:rFonts w:ascii="Times New Roman"/>
          <w:b w:val="false"/>
          <w:i w:val="false"/>
          <w:color w:val="000000"/>
          <w:sz w:val="28"/>
        </w:rPr>
        <w:t>специалист услугодателя.</w:t>
      </w:r>
      <w:r>
        <w:br/>
      </w:r>
      <w:r>
        <w:rPr>
          <w:rFonts w:ascii="Times New Roman"/>
          <w:b w:val="false"/>
          <w:i w:val="false"/>
          <w:color w:val="000000"/>
          <w:sz w:val="28"/>
        </w:rPr>
        <w:t xml:space="preserve">
      </w:t>
      </w:r>
      <w:r>
        <w:rPr>
          <w:rFonts w:ascii="Times New Roman"/>
          <w:b w:val="false"/>
          <w:i w:val="false"/>
          <w:color w:val="000000"/>
          <w:sz w:val="28"/>
        </w:rPr>
        <w:t>Последовательность и сроки взаимодействия с Государственной корпорации, в том числе процедуры формирования и направления запросов услугодателей по вопросам оказания государственных услуг:</w:t>
      </w:r>
      <w:r>
        <w:br/>
      </w:r>
      <w:r>
        <w:rPr>
          <w:rFonts w:ascii="Times New Roman"/>
          <w:b w:val="false"/>
          <w:i w:val="false"/>
          <w:color w:val="000000"/>
          <w:sz w:val="28"/>
        </w:rPr>
        <w:t xml:space="preserve">
      </w:t>
      </w:r>
      <w:r>
        <w:rPr>
          <w:rFonts w:ascii="Times New Roman"/>
          <w:b w:val="false"/>
          <w:i w:val="false"/>
          <w:color w:val="000000"/>
          <w:sz w:val="28"/>
        </w:rPr>
        <w:t xml:space="preserve">действие 1 - услугополучатель (либо его представитель по нотариально заверенной доверенности) подает в Государственную корпорацию заявление и перечень документов, установленный </w:t>
      </w:r>
      <w:r>
        <w:rPr>
          <w:rFonts w:ascii="Times New Roman"/>
          <w:b w:val="false"/>
          <w:i w:val="false"/>
          <w:color w:val="000000"/>
          <w:sz w:val="28"/>
        </w:rPr>
        <w:t>пунктом 9</w:t>
      </w:r>
      <w:r>
        <w:rPr>
          <w:rFonts w:ascii="Times New Roman"/>
          <w:b w:val="false"/>
          <w:i w:val="false"/>
          <w:color w:val="000000"/>
          <w:sz w:val="28"/>
        </w:rPr>
        <w:t xml:space="preserve"> стандарта.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Работник Государственной корпорации воспроизводит электронные копии документов, после чего возвращает оригиналы услугополучателю. Работник Государственной корпорации выдает услугополучателю расписку. Длительность выполнения - 20 минут;</w:t>
      </w:r>
      <w:r>
        <w:br/>
      </w:r>
      <w:r>
        <w:rPr>
          <w:rFonts w:ascii="Times New Roman"/>
          <w:b w:val="false"/>
          <w:i w:val="false"/>
          <w:color w:val="000000"/>
          <w:sz w:val="28"/>
        </w:rPr>
        <w:t xml:space="preserve">
      </w:t>
      </w:r>
      <w:r>
        <w:rPr>
          <w:rFonts w:ascii="Times New Roman"/>
          <w:b w:val="false"/>
          <w:i w:val="false"/>
          <w:color w:val="000000"/>
          <w:sz w:val="28"/>
        </w:rPr>
        <w:t>условие 1 - в случае предоставления услугополучателем неполного пакета документов, работником Государственной корпорации выдается расписка об отказе в приеме документов, по форме, согласно приложению 4 к стандарту;</w:t>
      </w:r>
      <w:r>
        <w:br/>
      </w:r>
      <w:r>
        <w:rPr>
          <w:rFonts w:ascii="Times New Roman"/>
          <w:b w:val="false"/>
          <w:i w:val="false"/>
          <w:color w:val="000000"/>
          <w:sz w:val="28"/>
        </w:rPr>
        <w:t xml:space="preserve">
      </w:t>
      </w:r>
      <w:r>
        <w:rPr>
          <w:rFonts w:ascii="Times New Roman"/>
          <w:b w:val="false"/>
          <w:i w:val="false"/>
          <w:color w:val="000000"/>
          <w:sz w:val="28"/>
        </w:rPr>
        <w:t>действие 2 - работник Государственной корпорации отправляет пакет</w:t>
      </w:r>
      <w:r>
        <w:br/>
      </w:r>
      <w:r>
        <w:rPr>
          <w:rFonts w:ascii="Times New Roman"/>
          <w:b w:val="false"/>
          <w:i w:val="false"/>
          <w:color w:val="000000"/>
          <w:sz w:val="28"/>
        </w:rPr>
        <w:t xml:space="preserve">
      </w:t>
      </w:r>
      <w:r>
        <w:rPr>
          <w:rFonts w:ascii="Times New Roman"/>
          <w:b w:val="false"/>
          <w:i w:val="false"/>
          <w:color w:val="000000"/>
          <w:sz w:val="28"/>
        </w:rPr>
        <w:t>документов услугодателю для оказания государственной услуги. Длительность выполнения - 7 часов 40 минут;</w:t>
      </w:r>
      <w:r>
        <w:br/>
      </w:r>
      <w:r>
        <w:rPr>
          <w:rFonts w:ascii="Times New Roman"/>
          <w:b w:val="false"/>
          <w:i w:val="false"/>
          <w:color w:val="000000"/>
          <w:sz w:val="28"/>
        </w:rPr>
        <w:t xml:space="preserve">
      </w:t>
      </w:r>
      <w:r>
        <w:rPr>
          <w:rFonts w:ascii="Times New Roman"/>
          <w:b w:val="false"/>
          <w:i w:val="false"/>
          <w:color w:val="000000"/>
          <w:sz w:val="28"/>
        </w:rPr>
        <w:t>действие 3 - специалист услугодателя проверяет принятый из Государственной корпорации пакет документов, регистрирует в ИС Государственной корпорации. Длительность выполнения - 15 минут;</w:t>
      </w:r>
      <w:r>
        <w:br/>
      </w:r>
      <w:r>
        <w:rPr>
          <w:rFonts w:ascii="Times New Roman"/>
          <w:b w:val="false"/>
          <w:i w:val="false"/>
          <w:color w:val="000000"/>
          <w:sz w:val="28"/>
        </w:rPr>
        <w:t xml:space="preserve">
      </w:t>
      </w:r>
      <w:r>
        <w:rPr>
          <w:rFonts w:ascii="Times New Roman"/>
          <w:b w:val="false"/>
          <w:i w:val="false"/>
          <w:color w:val="000000"/>
          <w:sz w:val="28"/>
        </w:rPr>
        <w:t>действие 4 - специалист услугодателя производит расчет размера жилищной помощи на основании Правил. Длительность выполнения - 1 календарный день;</w:t>
      </w:r>
      <w:r>
        <w:br/>
      </w:r>
      <w:r>
        <w:rPr>
          <w:rFonts w:ascii="Times New Roman"/>
          <w:b w:val="false"/>
          <w:i w:val="false"/>
          <w:color w:val="000000"/>
          <w:sz w:val="28"/>
        </w:rPr>
        <w:t xml:space="preserve">
      </w:t>
      </w:r>
      <w:r>
        <w:rPr>
          <w:rFonts w:ascii="Times New Roman"/>
          <w:b w:val="false"/>
          <w:i w:val="false"/>
          <w:color w:val="000000"/>
          <w:sz w:val="28"/>
        </w:rPr>
        <w:t>действие 5 - специалист услугодателя формирует уведомление. Длительность выполнения - 1 календарный день;</w:t>
      </w:r>
      <w:r>
        <w:br/>
      </w:r>
      <w:r>
        <w:rPr>
          <w:rFonts w:ascii="Times New Roman"/>
          <w:b w:val="false"/>
          <w:i w:val="false"/>
          <w:color w:val="000000"/>
          <w:sz w:val="28"/>
        </w:rPr>
        <w:t xml:space="preserve">
      </w:t>
      </w:r>
      <w:r>
        <w:rPr>
          <w:rFonts w:ascii="Times New Roman"/>
          <w:b w:val="false"/>
          <w:i w:val="false"/>
          <w:color w:val="000000"/>
          <w:sz w:val="28"/>
        </w:rPr>
        <w:t>действие 6 - передача пакета документов и уведомления руководителю услугодателя для подписания. Длительность выполнения - 1 календарный день;</w:t>
      </w:r>
      <w:r>
        <w:br/>
      </w:r>
      <w:r>
        <w:rPr>
          <w:rFonts w:ascii="Times New Roman"/>
          <w:b w:val="false"/>
          <w:i w:val="false"/>
          <w:color w:val="000000"/>
          <w:sz w:val="28"/>
        </w:rPr>
        <w:t xml:space="preserve">
      </w:t>
      </w:r>
      <w:r>
        <w:rPr>
          <w:rFonts w:ascii="Times New Roman"/>
          <w:b w:val="false"/>
          <w:i w:val="false"/>
          <w:color w:val="000000"/>
          <w:sz w:val="28"/>
        </w:rPr>
        <w:t>действие 7 - передача пакета документов и уведомления от руководителя услугодателя после подписания к специалисту услугодателя. Длительность выполнения - 15 минут;</w:t>
      </w:r>
      <w:r>
        <w:br/>
      </w:r>
      <w:r>
        <w:rPr>
          <w:rFonts w:ascii="Times New Roman"/>
          <w:b w:val="false"/>
          <w:i w:val="false"/>
          <w:color w:val="000000"/>
          <w:sz w:val="28"/>
        </w:rPr>
        <w:t xml:space="preserve">
      </w:t>
      </w:r>
      <w:r>
        <w:rPr>
          <w:rFonts w:ascii="Times New Roman"/>
          <w:b w:val="false"/>
          <w:i w:val="false"/>
          <w:color w:val="000000"/>
          <w:sz w:val="28"/>
        </w:rPr>
        <w:t>действие 8 - специалист услугодателя отправляет результат государственной услуги в Государственную корпорацию. Длительность выполнения - 1 календарный день;</w:t>
      </w:r>
      <w:r>
        <w:br/>
      </w:r>
      <w:r>
        <w:rPr>
          <w:rFonts w:ascii="Times New Roman"/>
          <w:b w:val="false"/>
          <w:i w:val="false"/>
          <w:color w:val="000000"/>
          <w:sz w:val="28"/>
        </w:rPr>
        <w:t xml:space="preserve">
      </w:t>
      </w:r>
      <w:r>
        <w:rPr>
          <w:rFonts w:ascii="Times New Roman"/>
          <w:b w:val="false"/>
          <w:i w:val="false"/>
          <w:color w:val="000000"/>
          <w:sz w:val="28"/>
        </w:rPr>
        <w:t>действие 9 - работник Государственной корпорации фиксирует поступившие от услугодателя документы. Длительность выполнения - 15 минут;</w:t>
      </w:r>
      <w:r>
        <w:br/>
      </w:r>
      <w:r>
        <w:rPr>
          <w:rFonts w:ascii="Times New Roman"/>
          <w:b w:val="false"/>
          <w:i w:val="false"/>
          <w:color w:val="000000"/>
          <w:sz w:val="28"/>
        </w:rPr>
        <w:t xml:space="preserve">
      </w:t>
      </w:r>
      <w:r>
        <w:rPr>
          <w:rFonts w:ascii="Times New Roman"/>
          <w:b w:val="false"/>
          <w:i w:val="false"/>
          <w:color w:val="000000"/>
          <w:sz w:val="28"/>
        </w:rPr>
        <w:t>действие 10- работник Государственной корпорации выдает уведомление услугополучателю. Длительность выполнения - 1 минута.</w:t>
      </w:r>
      <w:r>
        <w:br/>
      </w:r>
      <w:r>
        <w:rPr>
          <w:rFonts w:ascii="Times New Roman"/>
          <w:b w:val="false"/>
          <w:i w:val="false"/>
          <w:color w:val="000000"/>
          <w:sz w:val="28"/>
        </w:rPr>
        <w:t xml:space="preserve">
      </w:t>
      </w:r>
      <w:r>
        <w:rPr>
          <w:rFonts w:ascii="Times New Roman"/>
          <w:b w:val="false"/>
          <w:i w:val="false"/>
          <w:color w:val="000000"/>
          <w:sz w:val="28"/>
        </w:rPr>
        <w:t xml:space="preserve">Срок оказания государственной услуги со дня сдачи пакета документов в Государственной корпорации - 10 (десять) календарных дней.      </w:t>
      </w:r>
      <w:r>
        <w:br/>
      </w:r>
      <w:r>
        <w:rPr>
          <w:rFonts w:ascii="Times New Roman"/>
          <w:b w:val="false"/>
          <w:i w:val="false"/>
          <w:color w:val="000000"/>
          <w:sz w:val="28"/>
        </w:rPr>
        <w:t xml:space="preserve">
      </w:t>
      </w:r>
      <w:r>
        <w:rPr>
          <w:rFonts w:ascii="Times New Roman"/>
          <w:b w:val="false"/>
          <w:i w:val="false"/>
          <w:color w:val="000000"/>
          <w:sz w:val="28"/>
        </w:rPr>
        <w:t>10. Описание действий, необходимых для оказания государственной услуги через портал:</w:t>
      </w:r>
      <w:r>
        <w:br/>
      </w:r>
      <w:r>
        <w:rPr>
          <w:rFonts w:ascii="Times New Roman"/>
          <w:b w:val="false"/>
          <w:i w:val="false"/>
          <w:color w:val="000000"/>
          <w:sz w:val="28"/>
        </w:rPr>
        <w:t xml:space="preserve">
      </w:t>
      </w:r>
      <w:r>
        <w:rPr>
          <w:rFonts w:ascii="Times New Roman"/>
          <w:b w:val="false"/>
          <w:i w:val="false"/>
          <w:color w:val="000000"/>
          <w:sz w:val="28"/>
        </w:rPr>
        <w:t>действие 1 - услугополучатель направляет запрос в форме электронного документа, удостоверенного ЭЦП на портал. Документы в сканированном виде прикрепляются к электронному запросу. Услугополучателю в "личный кабинет" направляется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 Специалист услугодателя сверяет электронные документы со сведениями, предоставленными из ГБД ФЛ, проверяет принятый электронный пакет документов, регистрирует в ИС Государственной корпорации. Длительность выполнения - 20 минут;</w:t>
      </w:r>
      <w:r>
        <w:br/>
      </w:r>
      <w:r>
        <w:rPr>
          <w:rFonts w:ascii="Times New Roman"/>
          <w:b w:val="false"/>
          <w:i w:val="false"/>
          <w:color w:val="000000"/>
          <w:sz w:val="28"/>
        </w:rPr>
        <w:t xml:space="preserve">
      </w:t>
      </w:r>
      <w:r>
        <w:rPr>
          <w:rFonts w:ascii="Times New Roman"/>
          <w:b w:val="false"/>
          <w:i w:val="false"/>
          <w:color w:val="000000"/>
          <w:sz w:val="28"/>
        </w:rPr>
        <w:t>действие 2 - специалист услугодателя производит расчет размера жилищной помощи на основании Правил. Длительность - 1 календарный день;</w:t>
      </w:r>
      <w:r>
        <w:br/>
      </w:r>
      <w:r>
        <w:rPr>
          <w:rFonts w:ascii="Times New Roman"/>
          <w:b w:val="false"/>
          <w:i w:val="false"/>
          <w:color w:val="000000"/>
          <w:sz w:val="28"/>
        </w:rPr>
        <w:t xml:space="preserve">
      </w:t>
      </w:r>
      <w:r>
        <w:rPr>
          <w:rFonts w:ascii="Times New Roman"/>
          <w:b w:val="false"/>
          <w:i w:val="false"/>
          <w:color w:val="000000"/>
          <w:sz w:val="28"/>
        </w:rPr>
        <w:t>действие 3 - специалист услугодателя формирует электронное уведомление. Длительность выполнения - 1 календарный день;</w:t>
      </w:r>
      <w:r>
        <w:br/>
      </w:r>
      <w:r>
        <w:rPr>
          <w:rFonts w:ascii="Times New Roman"/>
          <w:b w:val="false"/>
          <w:i w:val="false"/>
          <w:color w:val="000000"/>
          <w:sz w:val="28"/>
        </w:rPr>
        <w:t xml:space="preserve">
      </w:t>
      </w:r>
      <w:r>
        <w:rPr>
          <w:rFonts w:ascii="Times New Roman"/>
          <w:b w:val="false"/>
          <w:i w:val="false"/>
          <w:color w:val="000000"/>
          <w:sz w:val="28"/>
        </w:rPr>
        <w:t>действие 4 - передача электронного пакета документов и электронного уведомления руководителю услугодателя для подписания ЭЦП руководителя. Длительность выполнения – 1 календарный день;</w:t>
      </w:r>
      <w:r>
        <w:br/>
      </w:r>
      <w:r>
        <w:rPr>
          <w:rFonts w:ascii="Times New Roman"/>
          <w:b w:val="false"/>
          <w:i w:val="false"/>
          <w:color w:val="000000"/>
          <w:sz w:val="28"/>
        </w:rPr>
        <w:t xml:space="preserve">
      </w:t>
      </w:r>
      <w:r>
        <w:rPr>
          <w:rFonts w:ascii="Times New Roman"/>
          <w:b w:val="false"/>
          <w:i w:val="false"/>
          <w:color w:val="000000"/>
          <w:sz w:val="28"/>
        </w:rPr>
        <w:t>действие 5 - передача пакета документов и уведомления от руководителя</w:t>
      </w:r>
      <w:r>
        <w:br/>
      </w:r>
      <w:r>
        <w:rPr>
          <w:rFonts w:ascii="Times New Roman"/>
          <w:b w:val="false"/>
          <w:i w:val="false"/>
          <w:color w:val="000000"/>
          <w:sz w:val="28"/>
        </w:rPr>
        <w:t xml:space="preserve">
      </w:t>
      </w:r>
      <w:r>
        <w:rPr>
          <w:rFonts w:ascii="Times New Roman"/>
          <w:b w:val="false"/>
          <w:i w:val="false"/>
          <w:color w:val="000000"/>
          <w:sz w:val="28"/>
        </w:rPr>
        <w:t>услугодателя после подписания к специалисту услугодателя. Длительность выполнения - 15 минут;</w:t>
      </w:r>
      <w:r>
        <w:br/>
      </w:r>
      <w:r>
        <w:rPr>
          <w:rFonts w:ascii="Times New Roman"/>
          <w:b w:val="false"/>
          <w:i w:val="false"/>
          <w:color w:val="000000"/>
          <w:sz w:val="28"/>
        </w:rPr>
        <w:t xml:space="preserve">
      </w:t>
      </w:r>
      <w:r>
        <w:rPr>
          <w:rFonts w:ascii="Times New Roman"/>
          <w:b w:val="false"/>
          <w:i w:val="false"/>
          <w:color w:val="000000"/>
          <w:sz w:val="28"/>
        </w:rPr>
        <w:t>действие 6 - отправка уведомления в "личный кабинет" услугополучателя. Длительность выполнения - 1 минута.</w:t>
      </w:r>
      <w:r>
        <w:br/>
      </w:r>
      <w:r>
        <w:rPr>
          <w:rFonts w:ascii="Times New Roman"/>
          <w:b w:val="false"/>
          <w:i w:val="false"/>
          <w:color w:val="000000"/>
          <w:sz w:val="28"/>
        </w:rPr>
        <w:t xml:space="preserve">
      </w:t>
      </w:r>
      <w:r>
        <w:rPr>
          <w:rFonts w:ascii="Times New Roman"/>
          <w:b w:val="false"/>
          <w:i w:val="false"/>
          <w:color w:val="000000"/>
          <w:sz w:val="28"/>
        </w:rPr>
        <w:t>Срок оказания государственной услуги при обращении на портал -10 (десять) календарных дней.</w:t>
      </w:r>
      <w:r>
        <w:br/>
      </w:r>
      <w:r>
        <w:rPr>
          <w:rFonts w:ascii="Times New Roman"/>
          <w:b w:val="false"/>
          <w:i w:val="false"/>
          <w:color w:val="000000"/>
          <w:sz w:val="28"/>
        </w:rPr>
        <w:t xml:space="preserve">
      </w:t>
      </w:r>
      <w:r>
        <w:rPr>
          <w:rFonts w:ascii="Times New Roman"/>
          <w:b w:val="false"/>
          <w:i w:val="false"/>
          <w:color w:val="000000"/>
          <w:sz w:val="28"/>
        </w:rPr>
        <w:t xml:space="preserve">11. Порядок обращения и последовательности действий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 задействованных в оказании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xml:space="preserve">
      </w:t>
      </w:r>
      <w:r>
        <w:rPr>
          <w:rFonts w:ascii="Times New Roman"/>
          <w:b w:val="false"/>
          <w:i w:val="false"/>
          <w:color w:val="000000"/>
          <w:sz w:val="28"/>
        </w:rPr>
        <w:t xml:space="preserve">12.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(или)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и размещается на веб-портале "электронного правительства", интернет-ресурсе услугодателя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Регламенту.</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регламенту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 xml:space="preserve">"Назначение жилищной </w:t>
            </w:r>
            <w:r>
              <w:br/>
            </w:r>
            <w:r>
              <w:rPr>
                <w:rFonts w:ascii="Times New Roman"/>
                <w:b w:val="false"/>
                <w:i w:val="false"/>
                <w:color w:val="000000"/>
                <w:sz w:val="20"/>
              </w:rPr>
              <w:t>помощи"</w:t>
            </w:r>
          </w:p>
        </w:tc>
      </w:tr>
    </w:tbl>
    <w:bookmarkStart w:name="z97" w:id="9"/>
    <w:p>
      <w:pPr>
        <w:spacing w:after="0"/>
        <w:ind w:left="0"/>
        <w:jc w:val="left"/>
      </w:pPr>
      <w:r>
        <w:rPr>
          <w:rFonts w:ascii="Times New Roman"/>
          <w:b/>
          <w:i w:val="false"/>
          <w:color w:val="000000"/>
        </w:rPr>
        <w:t xml:space="preserve"> Диаграмма функционального взаимодействия информационных систем, задействованных при оказании государственной услуги через портал</w:t>
      </w:r>
    </w:p>
    <w:bookmarkEnd w:id="9"/>
    <w:bookmarkStart w:name="z98"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78105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11"/>
    <w:p>
      <w:pPr>
        <w:spacing w:after="0"/>
        <w:ind w:left="0"/>
        <w:jc w:val="left"/>
      </w:pPr>
      <w:r>
        <w:rPr>
          <w:rFonts w:ascii="Times New Roman"/>
          <w:b/>
          <w:i w:val="false"/>
          <w:color w:val="000000"/>
        </w:rPr>
        <w:t xml:space="preserve"> Условные обозначения в диаграммах:</w:t>
      </w:r>
    </w:p>
    <w:bookmarkEnd w:id="11"/>
    <w:bookmarkStart w:name="z100"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регламенту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"Назначение жилищной помощи"</w:t>
            </w:r>
          </w:p>
        </w:tc>
      </w:tr>
    </w:tbl>
    <w:bookmarkStart w:name="z102" w:id="13"/>
    <w:p>
      <w:pPr>
        <w:spacing w:after="0"/>
        <w:ind w:left="0"/>
        <w:jc w:val="left"/>
      </w:pPr>
      <w:r>
        <w:rPr>
          <w:rFonts w:ascii="Times New Roman"/>
          <w:b/>
          <w:i w:val="false"/>
          <w:color w:val="000000"/>
        </w:rPr>
        <w:t xml:space="preserve"> Справочник бизнес-процессов при оказании государственной услуги через Государственную корпорацию</w:t>
      </w:r>
    </w:p>
    <w:bookmarkEnd w:id="13"/>
    <w:bookmarkStart w:name="z103"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6997700" cy="131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97700" cy="131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регламенту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"Назначение жилищной помощи"</w:t>
            </w:r>
          </w:p>
        </w:tc>
      </w:tr>
    </w:tbl>
    <w:bookmarkStart w:name="z105" w:id="15"/>
    <w:p>
      <w:pPr>
        <w:spacing w:after="0"/>
        <w:ind w:left="0"/>
        <w:jc w:val="left"/>
      </w:pPr>
      <w:r>
        <w:rPr>
          <w:rFonts w:ascii="Times New Roman"/>
          <w:b/>
          <w:i w:val="false"/>
          <w:color w:val="000000"/>
        </w:rPr>
        <w:t xml:space="preserve"> Справочник бизнес-процессов при оказании государственной услуги через портал</w:t>
      </w:r>
    </w:p>
    <w:bookmarkEnd w:id="15"/>
    <w:bookmarkStart w:name="z106"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6413500" cy="1187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13500" cy="1187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 w:id="17"/>
    <w:p>
      <w:pPr>
        <w:spacing w:after="0"/>
        <w:ind w:left="0"/>
        <w:jc w:val="left"/>
      </w:pPr>
      <w:r>
        <w:rPr>
          <w:rFonts w:ascii="Times New Roman"/>
          <w:b/>
          <w:i w:val="false"/>
          <w:color w:val="000000"/>
        </w:rPr>
        <w:t xml:space="preserve"> Условные обозначения:</w:t>
      </w:r>
    </w:p>
    <w:bookmarkEnd w:id="17"/>
    <w:bookmarkStart w:name="z108"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