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c3cba" w14:textId="2bc3c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и предельных цен приобретения (использования) субсидируемых семян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16 ноября 2016 года № 348. Зарегистрировано Департаментом юстиции Восточно-Казахстанской области 15 декабря 2016 года № 4775. Утратило силу постановлением Восточно-Казахстанского областного акимата от 4 марта 2019 года № 58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Восточно-Казахстанского областного акимата от 04.03.2019 </w:t>
      </w:r>
      <w:r>
        <w:rPr>
          <w:rFonts w:ascii="Times New Roman"/>
          <w:b w:val="false"/>
          <w:i w:val="false"/>
          <w:color w:val="00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18) </w:t>
      </w:r>
      <w:r>
        <w:rPr>
          <w:rFonts w:ascii="Times New Roman"/>
          <w:b w:val="false"/>
          <w:i w:val="false"/>
          <w:color w:val="000000"/>
          <w:sz w:val="28"/>
        </w:rPr>
        <w:t>статьи 6-1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февраля 2003 года "О семеноводстве", подпунктом 12-1)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8 июля 2005 года "О государственном регулировании развития агропромышленного комплекса и сельских территорий" и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12 декабря 2014 года № 4-2/664 "Об утверждении Правил субсидирования развития семеноводства" (зарегистрированного в Реестре государственной регистрации нормативных правовых актов за номером 10190), а также на основании письма Министерства сельского хозяйства Республики Казахстан от 19 октября 2016 года № 4-5-12/21440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</w:t>
      </w:r>
      <w:r>
        <w:rPr>
          <w:rFonts w:ascii="Times New Roman"/>
          <w:b/>
          <w:i w:val="false"/>
          <w:color w:val="000000"/>
          <w:sz w:val="28"/>
        </w:rPr>
        <w:t>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нормы и предельные цены приобретения (использования) субсидируемых семян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утверждении минимальных норм приобретения (использования) под урожай 2016 года семян первой репродукции и гибридов первого поколения по районам и в разрезе культур" от 26 января 2016 года № 15 (зарегистрированное в Реестре государственной регистрации нормативных правовых актов за номером 4419, опубликованное в газетах "Дидар" от 14 марта 2016 года № 28 (17268), "Рудный Алтай" от 12 марта 2016 года № 28 (19780).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Управлению сельского хозяйства Восточно-Казахстанской области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области Мусина Д.М.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со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 16 " ноября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348</w:t>
            </w:r>
          </w:p>
        </w:tc>
      </w:tr>
    </w:tbl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и предельные цены приобретения (использования) субсидируемых семян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9"/>
        <w:gridCol w:w="1657"/>
        <w:gridCol w:w="2801"/>
        <w:gridCol w:w="1515"/>
        <w:gridCol w:w="3332"/>
        <w:gridCol w:w="1516"/>
      </w:tblGrid>
      <w:tr>
        <w:trPr>
          <w:trHeight w:val="30" w:hRule="atLeast"/>
        </w:trPr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"/>
        </w:tc>
        <w:tc>
          <w:tcPr>
            <w:tcW w:w="1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 (города)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 яровая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 озимая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приобретения (использования), кг/га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цена, тг/кг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приобретения (использования), кг/га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цена, тг/кг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Аягозский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15,85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6,849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17,546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"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6,849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17,546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"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7,917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17,546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"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17,546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"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5,872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17,546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"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7,917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17,546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"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7,372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17,546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"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7,917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17,546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"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6,849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17,546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"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5,872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17,546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"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6,849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17,546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"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6,849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17,546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6"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7,917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17,546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7"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Семей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17,546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8"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Риддер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7,372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17,546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</w:tbl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2"/>
        <w:gridCol w:w="1593"/>
        <w:gridCol w:w="3202"/>
        <w:gridCol w:w="1457"/>
        <w:gridCol w:w="2693"/>
        <w:gridCol w:w="1933"/>
      </w:tblGrid>
      <w:tr>
        <w:trPr>
          <w:trHeight w:val="30" w:hRule="atLeast"/>
        </w:trPr>
        <w:tc>
          <w:tcPr>
            <w:tcW w:w="1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0"/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 (города)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Гречиха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приобретения (использования), кг/га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цена, тг/кг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приобретения (использования), кг/га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цена, тг/кг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"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Аягозский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9,894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1,447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"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10,496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1,317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3"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10,496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1,317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"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10,496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5"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10,496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1,317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6"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10,192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7"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10,343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8"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10,343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1,447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9"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10,343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0"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10,496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1,317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1"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10,192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2"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10,496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1,317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3"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10,496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1,317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4"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10,343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5"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Семей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10,343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1,317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6"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Риддер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10,343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1,447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9"/>
        <w:gridCol w:w="1657"/>
        <w:gridCol w:w="3331"/>
        <w:gridCol w:w="1515"/>
        <w:gridCol w:w="2802"/>
        <w:gridCol w:w="1516"/>
      </w:tblGrid>
      <w:tr>
        <w:trPr>
          <w:trHeight w:val="30" w:hRule="atLeast"/>
        </w:trPr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7"/>
        </w:tc>
        <w:tc>
          <w:tcPr>
            <w:tcW w:w="1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 (города)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Озимая рожъ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приобретения (использования), кг/га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цена, тг/кг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приобретения (использования), кг/га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цена, тг/кг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Аягозский 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15,745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4,845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9"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14,481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4,462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0"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14,481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4,462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1"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17,066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5,144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2"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14,481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4,462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3"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12,502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4"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17,066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5,144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5"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15,745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4,845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6"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17,066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5,144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7"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14,481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4,462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8"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12,502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9"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14,481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4,462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0"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14,481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4,462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1"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17,066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5,144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2"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Семей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14,481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4,462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3"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Риддер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15,745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4,845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2"/>
        <w:gridCol w:w="1593"/>
        <w:gridCol w:w="3202"/>
        <w:gridCol w:w="1932"/>
        <w:gridCol w:w="2693"/>
        <w:gridCol w:w="1458"/>
      </w:tblGrid>
      <w:tr>
        <w:trPr>
          <w:trHeight w:val="30" w:hRule="atLeast"/>
        </w:trPr>
        <w:tc>
          <w:tcPr>
            <w:tcW w:w="1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4"/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 (города)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Зернобобовые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Кормовые (просо)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приобретения (использования), кг/га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цена, тг/кг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приобретения (использования), кг/га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цена, тг/кг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"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Аягозский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0,227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6"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24,489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0,209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7"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24,489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0,209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8"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29,048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0,244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9"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24,489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0,209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0"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19,633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0,177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1"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29,048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0,236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2"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27,124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0,227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63"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29,048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0,236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4"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0,209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5"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0,177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6"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24,489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0,209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7"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24,489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0,209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8"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29,048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0,236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9"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Семей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0,209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0"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Риддер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0,227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3"/>
        <w:gridCol w:w="1662"/>
        <w:gridCol w:w="2809"/>
        <w:gridCol w:w="1520"/>
        <w:gridCol w:w="2809"/>
        <w:gridCol w:w="2017"/>
      </w:tblGrid>
      <w:tr>
        <w:trPr>
          <w:trHeight w:val="30" w:hRule="atLeast"/>
        </w:trPr>
        <w:tc>
          <w:tcPr>
            <w:tcW w:w="1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1"/>
        </w:tc>
        <w:tc>
          <w:tcPr>
            <w:tcW w:w="1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 (города)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Тритикале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 (сорт)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приобретения (использования), кг/га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цена, тг/кг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приобретения (использования), кг/га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цена, тг/кг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"/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Аягозский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6,989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0,542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3"/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7,376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0,463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4"/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7,507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0,463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5"/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7,507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0,627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6"/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7,507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0,463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7"/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7,376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0,323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8"/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7,376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0,627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9"/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7,376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0,542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80"/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7,376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0,627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1"/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7,376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0,463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82"/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7,376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0,323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3"/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7,376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0,463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4"/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7,376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0,463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85"/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7,376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0,627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6"/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Семей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7,376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7"/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Риддер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7,376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572"/>
        <w:gridCol w:w="2356"/>
        <w:gridCol w:w="2405"/>
        <w:gridCol w:w="2657"/>
        <w:gridCol w:w="1907"/>
      </w:tblGrid>
      <w:tr>
        <w:trPr>
          <w:trHeight w:val="30" w:hRule="atLeast"/>
        </w:trPr>
        <w:tc>
          <w:tcPr>
            <w:tcW w:w="1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88"/>
        </w:tc>
        <w:tc>
          <w:tcPr>
            <w:tcW w:w="1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 (города)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 (гибрид)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приобретения (использования), кг/га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цена, тг/кг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приобретения (использования), кг/га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цена, тг/кг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9"/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Аягозский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0"/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1"/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2"/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3"/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4"/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0,679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5"/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6"/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97"/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8"/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99"/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00"/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1"/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0,795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02"/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03"/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Семей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04"/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Риддер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510"/>
        <w:gridCol w:w="2553"/>
        <w:gridCol w:w="2311"/>
        <w:gridCol w:w="2265"/>
        <w:gridCol w:w="2313"/>
      </w:tblGrid>
      <w:tr>
        <w:trPr>
          <w:trHeight w:val="30" w:hRule="atLeast"/>
        </w:trPr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05"/>
        </w:tc>
        <w:tc>
          <w:tcPr>
            <w:tcW w:w="1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 (города)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 (сорт)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 (гибрид)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приобретения (использования), кг/га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цена, тг/кг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приобретения (использования), кг/га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цена, тг/кг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6"/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Аягозский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7"/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8"/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0,631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9"/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0,807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0"/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1"/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2"/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0,807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3"/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0,717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4"/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0,807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5"/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16"/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7"/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0,631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8"/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19"/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0,807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20"/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Семей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21"/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Риддер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6"/>
        <w:gridCol w:w="1598"/>
        <w:gridCol w:w="2700"/>
        <w:gridCol w:w="1937"/>
        <w:gridCol w:w="2700"/>
        <w:gridCol w:w="1939"/>
      </w:tblGrid>
      <w:tr>
        <w:trPr>
          <w:trHeight w:val="30" w:hRule="atLeast"/>
        </w:trPr>
        <w:tc>
          <w:tcPr>
            <w:tcW w:w="1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22"/>
        </w:tc>
        <w:tc>
          <w:tcPr>
            <w:tcW w:w="1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 (города)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приобретения (использования), кг/га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цена, тг/кг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приобретения (использования), кг/га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цена, тг/кг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3"/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Аягозский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0,416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4"/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5"/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6"/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1,585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7"/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0,384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8"/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0,679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9"/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1,585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0"/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31"/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0,416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1,585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2"/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0,384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3"/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0,326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4"/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0,384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5"/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0,384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36"/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1,585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37"/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Семей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38"/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Риддер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7"/>
        <w:gridCol w:w="1475"/>
        <w:gridCol w:w="2494"/>
        <w:gridCol w:w="1789"/>
        <w:gridCol w:w="3435"/>
        <w:gridCol w:w="1790"/>
      </w:tblGrid>
      <w:tr>
        <w:trPr>
          <w:trHeight w:val="30" w:hRule="atLeast"/>
        </w:trPr>
        <w:tc>
          <w:tcPr>
            <w:tcW w:w="1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39"/>
        </w:tc>
        <w:tc>
          <w:tcPr>
            <w:tcW w:w="1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 (города)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приобретения (использования), кг/га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цена, тг/кг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приобретения (использования), кг/га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цена, тг/кг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0"/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Аягозский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0,073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278,787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1"/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0,067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258,744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2"/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0,067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258,744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3"/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301,99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4"/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0,067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258,744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5"/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0,057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220,867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6"/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301,99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7"/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0,073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278,787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8"/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301,99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9"/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0,067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258,744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50"/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0,057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220,867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51"/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0,067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258,744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2"/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0,067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258,744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53"/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301,99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54"/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Семей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0,067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258,744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55"/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Риддер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0,073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278,787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2"/>
        <w:gridCol w:w="1638"/>
        <w:gridCol w:w="2769"/>
        <w:gridCol w:w="1987"/>
        <w:gridCol w:w="2456"/>
        <w:gridCol w:w="1988"/>
      </w:tblGrid>
      <w:tr>
        <w:trPr>
          <w:trHeight w:val="30" w:hRule="atLeast"/>
        </w:trPr>
        <w:tc>
          <w:tcPr>
            <w:tcW w:w="1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56"/>
        </w:tc>
        <w:tc>
          <w:tcPr>
            <w:tcW w:w="1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 (города)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Однолетние травы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злаковые травы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приобретения (использования), кг/га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цена, тг/кг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приобретения (использования), кг/га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цена, тг/кг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7"/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Аягозский 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0,050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24,7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8"/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0,044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9"/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0,044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0"/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0,056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1"/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0,044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2"/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0,034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3"/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0,056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4"/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0,050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24,7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65"/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0,056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6"/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0,044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7"/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0,034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8"/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0,044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9"/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0,044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70"/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0,056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71"/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Семей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0,044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72"/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Риддер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0,050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24,7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0"/>
        <w:gridCol w:w="1681"/>
        <w:gridCol w:w="2520"/>
        <w:gridCol w:w="2039"/>
        <w:gridCol w:w="2520"/>
        <w:gridCol w:w="2040"/>
      </w:tblGrid>
      <w:tr>
        <w:trPr>
          <w:trHeight w:val="30" w:hRule="atLeast"/>
        </w:trPr>
        <w:tc>
          <w:tcPr>
            <w:tcW w:w="1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73"/>
        </w:tc>
        <w:tc>
          <w:tcPr>
            <w:tcW w:w="1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 (города)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бобовые травы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на корм (гибрид)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приобретения (использования), кг/га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цена, тг/кг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приобретения (использования), кг/га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цена, тг/кг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4"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Аягозский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24,7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5"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29,9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6"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29,9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7"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8"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29,9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79"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27,3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80"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1"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24,7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82"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3"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29,9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4"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27,3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5"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29,9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6"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29,9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87"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88"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Семей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29,9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89"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Риддер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24,7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