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4f46" w14:textId="3fc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29 февраля 2016 года № 47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2016 года № 377. Зарегистрировано Департаментом юстиции Восточно-Казахстанской области 28 декабря 2016 года № 4783.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19 ноября 2014 года № 3-1/600 (зарегистрированным в Реестре государственной регистрации нормативных правовых актов за номером 9987), на основании письма Министерства сельского хозяйства Республики Казахстан от 07 декабря 2016 года № 3-2-10/29568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2016 год" от 29 февраля 2016 года № 47 (зарегистрированное в Реестре государственной регистрации нормативных правовых актов за номером 4421, опубликованное в газетах "Дидар" от 8 апреля 2016 года № 39 (17279), "Рудный Алтай" от 7 апреля 2016 года № 39 (19791)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15"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из местного бюджета по направлениям субсидирования развития племенного животноводства, повышения продуктивности и качества продукции животноводства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2324"/>
        <w:gridCol w:w="437"/>
        <w:gridCol w:w="2455"/>
        <w:gridCol w:w="3295"/>
        <w:gridCol w:w="2959"/>
      </w:tblGrid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селекционный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бычков на откормочные площадки первого уровня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3 246 102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14 258 144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5 378 800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4 525 180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735 027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суточного молодняка мясного направления родительской формы у отечественных и зарубежных племенных репродукторов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11 227 200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1 267 940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охваченное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559 544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168 036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63 700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6 040 349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