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5fcb" w14:textId="a735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пассажирского транспорта и автомобильных дорог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01 февраля 2016 года № 131. Зарегистрировано Департаментом юстиции Восточно-Казахстанской области 17 февраля 2016 года № 4406.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во исполнение постановления акимата города Семей от 19 февраля 2016 года "О некоторых вопросах структуры органов государственного управления",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пассажирского транспорта и автомобильных дорог города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"01" февраля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пассажирского транспорта и автомобильных дорог города Семей Восточно-Казахстанской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пассажирского транспорта и автомобильных дорог города Семей Восточно-Казахстанской области" является государственным органом Республики Казахстан, осуществляющим руководство в сфере пассажирского транспорта и автомобильных дорог города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пассажирского транспорта и автомобильных дорог города Семей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пассажирского транспорта и автомобильных дорог города Семей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пассажирского транспорта и автомобильных дорог города Семей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пассажирского транспорта и автомобильных дорог города Семей Восточно-Казахстанской области" имеет право выступать стороной гражданско-правовых отношений от имени государства, в пределах компетенции, установленной законодательством,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"Отдел пассажирского транспорта и автомобильных дорог города Семей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пассажирского транспорта и автомобильных дорог города Семей Восточно-Казахстанской области"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пассажирского транспорта и автомобильных дорог города Семей Восточно-Казахстанской области"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пассажирского транспорта и автомобильных дорог города Семей Восточно-Казахстанской области": Республика Казахстан, Восточно-Казахстанская область, город Семей, улица Достоевского, 110, индекс 071400.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пассажирского транспорта и автомобильных дорог города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пассажирского транспорта и автомобильных дорог города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пассажирского транспорта и автомобильных дорог города Семей Восточно-Казахстанской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пассажирского транспорта и автомобильных дорог города Семей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пассажирского транспорта и автомобильных дорог города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пассажирского транспорта и автомобильных дорог города Семей Восточно-Казахстанской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пассажирского транспорта и автомобильных дорог города Семей Восточно-Казахстанской области": осуществление государственной политики в области дорог городского значения, внутригородских общественных пассажирских перевозок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пассажирского транспорта и автомобильных дорог города Семей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и обеспечение функционирования пассажирского транспорта и дорожной инфраструктуры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государственных программ на территории города в пределах компетенции, установленной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пассажирского транспорта и автомобильных дорог города Семей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работ по строительству, реконструкции, ремонту и содержанию городских автомобильных дорог и дорог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разработка планов мероприятий по строительству, реконструкции и капитальному ремонту городских дорог и осуществление контроля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работе государственных комиссий по приемке в эксплуатацию городских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решении вопросов финансового и материального обеспечения целевых программ развития пассажирского транспорта, объектов дорожно-мостового хозяйства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анализа и достоверности информации о динамике развития отраслей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перевозок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участие в осуществлении мер по повышению безопасности движения, проведении единой технической политики в дорожной отрасли с целью обеспечения безопасности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предприятиями водного, железнодорожного, воздушного транспорта по вопросам пассажирских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выдача ордеров на производство земляных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мониторинг цен по курируемым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разработка проектов нормативных правовых актов акима и акимата города в переделах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представление интересов государства во всех государственных органах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пассажирского транспорта и автомобильных дорог города Семей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представлять интересы государства по вопросам в пределах компетенции и защищать его имущественные права в судах, организациях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акиму города и в исполнительные органы о совершенствовании деятельности в сфере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своевременное рассмотрение обращений (писем, жалоб, заявлений, запросов) физических и юридических лиц и принимать по ним решения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правовой мониторинг нормативных правовых актов акима и акимата, разработчиком которых являлось учреждение и своевременно принимать меры по внесению в них изменений и (или) дополнений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пассажирского транспорта и автомобильных дорог города Семей Восточно-Казахстанской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пассажирского транспорта и автомобильных дорог города Семей Восточно-Казахстанской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пассажирского транспорта и автомобильных дорог города Семей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пассажирского транспорта и автомобильных дорог города Семей Восточно-Казахстанской области"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пассажирского транспорта и автомобильных дорог города Семей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Полномочия первого руководителя государственного учреждения "Отдел пассажирского транспорта и автомобильных дорог города Семей Восточно-Казахстанской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без доверенности действует от имени учреждения, представляет его интересы во всех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заключает договоры;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открывает банковские счета и совершает иные сделки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утверждает порядок и планы по командировкам, стажировкам, обучению работников в казахстанских и зарубежных учебных центрах и иным видам повышения квалификации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принимает меры по противодействию коррупции, и несет за это персональную ответственность;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пассажирского транспорта и автомобильных дорог города Семей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пассажирского транспорта и автомобильных дорог города Семей Восточно-Казахстанской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пассажирского транспорта и автомобильных дорог города Семей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пассажирского транспорта и автомобильных дорог города Семей Восточно-Казахстанской области"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государственным учреждением "Отдел пассажирского транспорта и автомобильных дорог города Семей Восточно-Казахстанской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пассажирского транспорта и автомобильных дорог города Семей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пассажирского транспорта и автомобильных дорог города Семей Восточно-Казахстанской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пассажирского транспорта и автомобильных дорог города Семей 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