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0db1f" w14:textId="150db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Новобаженовского сельского округа города Семей Восточно-Казахстанской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Семей Восточно-Казахстанской области от 16 февраля 2016 года № 238. Зарегистрировано Департаментом юстиции Восточно-Казахстанской области 28 марта 2016 года № 4435. Утратило силу - постановлением акимата города Семей Восточно-Казахстанской области от 30 июня 2016 года № 1015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Семей Восточно-Казахстанской области от 30.06.2016 № 1015.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города Семей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Новобаженовского сельского округа города Семей Восточно – Казахстанской области".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постановления акимата возложить на руководителя аппарата акима города Исабаеву З. 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Семей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"16" февраля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238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Новобаженовского сельского округа города Семей Восточно – Казахстанской области"</w:t>
      </w:r>
    </w:p>
    <w:bookmarkEnd w:id="0"/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Новобаженовского сельского округа города Семей Восточно – Казахстанской области" является государственным органом, обеспечивающим деятельность акима Новобаженовского сельского округа в информационно – аналитической, организационно – правовой и материально – технической сфере.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Государственное учреждение "Аппарат акима Новобаженовского сельского округа города Семей Восточно – Казахстанской области"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нормативно – правовыми актами Президента и Правительства Республики Казахстан, акимата и акима области, акимата и акима города,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"Аппарат акима Новобаженовского сельского округа города Семей Восточно – Казахстанской области" является юридическим лицом в организационно – правовой форме государственного учреждения, имеет печать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Новобаженовского сельского округа города Семей Восточно – Казахстанской области" вступает в гражданско – 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Новобаженовского сельского округа города Семей Восточно – Казахстанской области" имеет право выступать стороной гражданско – правовых отношений от имени государства, если он уполномочен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Структура и штатная численность государственного учреждения "Аппарат акима Новобаженовского сельского округа города Семей Восточно – Казахстанской области" утверждаются постановлением акимата города, финансируемые из местного бюджета, в пределах лимита штатной численности доведенного областным исполнительным органом и нормативов, установленных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Местонахождение государственного учреждения "Аппарат акима Новобаженовского сельского округа города Семей Восточно – Казахстанской области": индекс 071421, Восточно – Казахстанская область, город Семей, с.Новобаженово.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Полное наименование государственного органа – государственное учреждение "Аппарат акима Новобаженовского сельского округа города Семей Восточно – 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Учредителем государственного учреждения "Аппарат акима Новобаженовского сельского округа города Семей Восточно – Казахстанской области" является государство в лице государственного учреждения "Аппарат акима города Семей Восточно-Казахстанской области".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Финансирование деятельности государственного учреждения "Аппарат акима Новобаженовского сельского округа города Семей Восточно – Казахстанской области" осуществляется за счет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Государственному учреждению "Аппарат акима Новобаженовского сельского округа города Семей Восточно – Казахстанской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Новобаженовского сельского округа города Семей Восточно – 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"Аппарат акима Новобаженовского сельского округа города Семей Восточно – Казахстанской области" законодательными актами предоставлено право осуществлять приносящие доходы деятельность, то доходы, полученные от такой деятельности, направляются в доход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Миссия, основные задачи, функции, права и обязанности государственного учреждения "Аппарат акима Новобаженовского сельского округа города Семей Восточно – Казахстанской области"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12. Миссией государственного учреждения "Аппарат акима Новобаженовского сельского округа города Семей Восточно – Казахстанской области" является обеспечение деятельности акима Новобаженовского сельского округа в плане информационно– аналитической, организационно – правовой и материально – технической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Задача и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обеспечение деятельности акима Новобаженовского сельского округа в разработке программ и планов социально – экономического развития села, бюджета села, контроль за их исполнением, а также в постоянном улучшении общественно – политической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контроль за исполнением актов и поручений Президента Республики Казахстан, Премьер – Министра, Правительства Республики Казахстан, акима и акимата области, акима и акимата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участие в создании благоприятных условий для развития местного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участие в работе по улучшению инвестиционного климата на территории Новобаженовского сельского округа, содействие в привлечении инвестиций;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информационно – аналитическое содействие внутренних передовых электронных систем, программного обеспечения, в том числе в интернет среде;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информационно – аналитическое содействие в формировании высококвалифицированного кадрового резерва акима Новобаженовского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подготовка предложений по формированию и реализации информационной политики акима Новобаженовского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организация, обеспечение и взаимодействие со средствами массовой информации, в том числе электронными;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организация и ведение делопроизводства по служебной корреспонденции, поступающей в адрес акима Новобаженовского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организация работы по обращениям физических и юридических лиц, а также приему посетителей;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организация и обеспечение исполнения Законов Республики Казахстан, актов Президента и Правительства Республики Казахстан, акима и акимата области, акима и акимата города, контроль за их исполнением, и информированием по данным вопросам акима Новобаженовского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организация и обеспечение взаимодействия с госсударственным учреждением "Аппарат акима города Семей Восточно – Казахстанской области", акиматом и его структурными подразделениями, Семейским городским маслихатом, общественными объединениями, политическими партиями, правоохранительными органами, физическими 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по поручению акима Новобаженовского сельского округа представление и защита интересов акима Новобаженовского сельского округа и государственного учреждения "Аппарат акима Новобаженовского сельского округа города Семей Восточно – Казахстанской области" в судах, рассмотрение актов прокурорского реагирования, внесенных на имя акима Новобаженовского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подготовка проектов распоряжений и решений, принимаемых акимом Новобаженовского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организационное обеспечение мероприятий, где принимает участие аким Новобаженовского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организационное обеспечение работы избирательных органов при подготовке и проведении референдумов и выборов;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участие в реализации Законов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службе</w:t>
      </w: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участие в решении вопросов благоустройства и внешнего оформления общественных мест в Новобаженовского сельском округе;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участие в реализации программ борьбы с преступностью, коррупцией, наркоманией, предупреждению правонарушений среди несовершеннолетних;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обеспечение надлежащего содержания основных средств, находящихся на балансе государственного учреждения "Аппарат акима Новобаженовского сельского округа города Семей Восточно – 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Государственное учреждение "Аппарат акима Новобаженовского сельского округа города Семей Восточно – Казахстанской области" вправе выполнять иные функции, предусмотренные и возложенные на него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 поручению акима государственного учреждения "Аппарат акима Новобаженовского сельского округа города Семей Восточно – Казахстанской области" получать письменные и устные объяснения соответствующих должностных лиц, входящих в компетенцию акима Новобаженовского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устанавливать сроки исполнения запросов и поручений;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осуществлять соответствующий контроль за исполнительской и трудовой дисциплиной в государственном учреждении "Аппарат акима Новобаженовского сельского округа города Семей Восточно – Казахстанской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вносить предложения акиму Новобаженовского сельского округа о поощрении и привлечении к дисциплинарной ответственности должностных лиц аппарата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взаимодействовать с госсударственным учреждением "Аппарат акима города Семей Восточно – Казахстанской области" и государственным учреждением "Аппарат маслихата города Семей Восточно-Казахстанской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соблюдать Конституцию Республики Казахстан, законы Республики Казахстан и иные нормативно – правовые акты;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деятельность государственного учреждения "Аппарат акима Новобаженовского сельского округа города Семей Восточно – Казахстанской области" должна быть направлена на выполнение функций, заложенных настоящим Положением в соответствии с закрепленным предметом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содействовать в реализации государственной политики, программ и иных стратегических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постоянно совершенствовать механизмы управления, подходы к работе, обеспечивать надлежащими условиями труда сотрудников государственного учреждения "Аппарат акима Новобаженовского сельского округа города Семей Восточно – 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повышать профессиональную подготовку сотрудников государственного учреждения "Аппарат акима Новобаженовского сельского округа города Семей Восточно – 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содействовать в решении социально – бытовых проблем сотрудников государственного учреждения "Аппарат акима Новобаженовского сельского округа города Семей Восточно – 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 "Аппарат акима Новобаженовского сельского округа города Семей Восточно – Казахстанской области"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Государственное учреждение "Аппарат акима Новобаженовского сельского округа города Семей Восточно – Казахстанской области" возглавляет аким Новобаженовского сельского округа, избранный на должность в порядке, определенном Президентом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Аким Новобаженовского сельского округа организует и руководит работой аппарата и несет персональную ответственность за выполнение им своих функций: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определяет обязанности и полномочия главных и ведущих специалистов государственного учреждения "Аппарат акима Новобаженовского сельского округа города Семей Восточно – 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издает распоряжения и указания, обязательные для сотрудников государственного учреждения "Аппарат акима Новобаженовского сельского округа города Семей Восточно – 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представляет интересы государственного учреждения "Аппарат акима Новобаженовского сельского округа города Семей Восточно – Казахстанской области"в государственных и иных органах;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соответствии с законодательством Республики Казахстан распоряжается имуществом и денежными средствами государственного учреждения "Аппарат акима Новобаженовского сельского округа города Семей Восточно – 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утверждает планы финансирования и государственных закупок государственного учреждения "Аппарат акима Новобаженовского сельского округа города Семей Восточно – Казахстанской области", годовую финансовую отчетность;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в пределах своих полномочий несет персональную ответственность за обеспечение исполнения требований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противодействии коррупции" и применение предусмотренных в нем дисциплинарных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осуществляет свою деятельность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назначает на должность и освобождает от должности сотрудников государственного учреждения "Аппарат акима Новобаженовского сельского округа города Семей Восточно – 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Сотрудники государственного учреждения "Аппарат акима Новобаженовского сельского округа города Семей Восточно – Казахстанской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являются государственными служащими, наделенными полномочиями по решению задач, стоящих перед акимом Новобаженовского сельского округа и государственным учреждением "Аппарат акима Новобаженовского сельского округа города Семей Восточно – 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осуществляют функции и полномочия, предусмотренные настоящим Положением и другими нормативно – правовыми актами;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несут ответственность за качественное и своевременное исполнение своих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"Аппарат акима Новобаженовского сельского округа города Семей Восточно – Казахстанской области"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Государственное учреждение "Аппарат акима Новобаженовского сельского округа города Семей Восточно – Казахстанской области" имеет на праве оперативного управления обособленное имущество, переданное ему государством, стоимость которого отражается на балансе.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Имущество, закрепленное за государственным учреждением "Аппарат акима Новобаженовского сельского округа города Семей Восточно – Казахстанской области", формируется за счет имущества, переданного ему собственником, а также имуществом (включая денежные доходы), приобретенным в результате собственной деятельности и иных источников, не запрещенных законодательством Республики Казахстан и относятся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20. Аким Новобаженовского сельского округа и государственное учреждение "Аппарат акима Новобаженовского сельского округа города Семей Восточно – Казахстанской области" не вправе самостоятельно отчуждать или иным способом распоряжаться закрепленным за ним имуществом, приобретенным за счет средств, выделенных ему по плану финансирования, если иное не установлено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Государственное учреждение "Аппарат акима Новобаженовского сельского округа города Семей Восточно – Казахстанской области" имеет право на передачу имущества в имущественный наем (аренду), осуществление контроля за исполнением заключенных договоров по использованию коммунального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Организация учета, хранения, оценки и дальнейшего использования имущества, обращенного (поступившего) в коммунальную собственность, признанного в порядке, установленном законодательством Республики Казахстан, бесхозяйным, перешедшего государству по праву наследования, а также выморочного имущества (кроме жилья и земельных участков), находок, безнадзорных животных, безвозмездно перешедших в порядке, установленном законодательством Республики Казахстан, в коммунальную собственность, доли кладов, не содержащих вещей, относящихся к культурным ценностям.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Направление заявлений в орган, осуществляющий государственную регистрацию прав на недвижимое имущество о постановке на учет в качестве бесхозяйной недвижимой вещи.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государственного учреждения "Аппарат акима Новобаженовского сельского округа города Семей Восточно – Казахстанской области"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ликвидация государственного учреждения "Аппарат акима Новобаженовского сельского округа города Семей Восточно – Казахстанской области"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