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1064" w14:textId="5cb1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Айнабулакского сельского округа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246. Зарегистрировано Департаментом юстиции Восточно-Казахстанской области 28 марта 2016 года № 4439.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Айнабулакского сельского округа города Семей Восточно –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"16" февраля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Айнабулакского сельского округа города Семей Восточно – Казахстанской области"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Айнабулакского сельского округа города Семей Восточно – Казахстанской области" является государственным органом, обеспечивающим деятельность акима Айнабулакского сельского округа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Айнабулакского сельского округа города Семей Восточно – Казахстанской области" осуществляет свою деятельность в соответствии с Конституцией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Айнабулакского сельского округа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Айнабулакского сельского округа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Айнабулакского сельского округа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штатная численность государственного учреждения "Аппарат акима Айнабулакского сельского округа города Семей Восточно – Казахстанской области" утверждаются постановлением акимата города, финансируемые из местного бюджета, в пределах лимита штатной численности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Местонахождение государственного учреждения "Аппарат акима Айнабулакского сельского округа города Семей Восточно – Казахстанской области": индекс </w:t>
      </w:r>
      <w:r>
        <w:rPr>
          <w:rFonts w:ascii="Times New Roman"/>
          <w:b/>
          <w:i w:val="false"/>
          <w:color w:val="000000"/>
          <w:sz w:val="28"/>
        </w:rPr>
        <w:t>070702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Казахстанская область, город Семей, с.Айнабулак.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Айнабулакского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Учредителем государственного учреждения "Аппарат акима Айнабулакского сельского округа города Семей Восточно – Казахстанской области" является государство в лице акимата города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Айнабулакского сельского округа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Айнабулакского сельского округа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Айнабулакского сельского округа города Семей Восточно – 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Айнабулакского сельского округа города Семей Восточно – Казахстанской области"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Айнабулакского сельского округа города Семей Восточно – 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Айнабулакского сельского округа города Семей Восточно – Казахстанской области" является обеспечение деятельности акима Айнабулакского сельского округа в плане информационно–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Айнабулакского сельского округа в разработке программ и планов социально – экономического развития села, бюджета села,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Айнабулакского сельского округа,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Айнабулакского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Айнабулакского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Айнабулакского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Айнабулакского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госсударственным учреждением "Аппарат акима города Семей Восточно-Казахстанской области" , акиматом и его структурными подразделениями, Семейским городским маслихатом,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Айнабулакского сельского округа представление и защита интересов акима Айнабулакского сельского округа и государственного учреждения "Аппарат акима Айнабулакского сельского округа города Семей Восточно – Казахстанской области" в судах, рассмотрение актов прокурорского реагирования, внесенных на имя акима Айнабулакского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Айнабулакского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Айнабулакского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"О государственной службе";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Айнабулакском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Айнабулакского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учреждение "Аппарат акима Айнабулакского сельского округа города Семей Восточно – Казахстанской области"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Айнабулакского сельского округа получать письменные и устные объяснения соответствующих должностных лиц, входящих в компетенцию акима Айнабулакского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государственном учреждении "Аппарат акима Айнабулакского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Айнабулакского сельского округа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госсударственным учреждением "Аппарат акима города Семей Восточно-Казахстанской области" и госсударственным учреждением "Аппарат маслихата города Семей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деятельность государственного учреждения "Аппарат акима Айнабулакского сельского округа города Семей Восточно – Казахстанской области" должна быть направлена на выполнение функций, заложенных настоящим Положением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Айнабулакского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Айнабулакского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учреждения "Аппарат акима Айнабулакского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Айнабулакского сельского округа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Айнабулакского сельского округа города Семей Восточно – Казахстанской области" возглавляет аким села,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Айнабулакского сельского округа организует и руководит работой аппарата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Айнабулакского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Айнабулакского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Айнабулакского сельского округа города Семей Восточно – Казахстанской области" 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имуществом и денежными средствами государственного учреждения "Аппарат акима Айнабулакского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Айнабулакского сельского округа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своих полномочий несет персональную ответственность за обеспечение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государственного учреждения "Аппарат акима Айнабулакского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Айнабулакского сельского округа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и государственным учреждением "Аппарат акима Айнабулакского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Айнабулакского сельского округа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Айнабулакского сельского округа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Айнабулакского сельского округа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Айнабулакского сельского округа и государственное учреждение "Аппарат акима Айнабулакского сельского округа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Айнабулакского сельского округа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акима Айнабулакского сельского округа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Айнабулакского сельского округа города Семей Восточно – 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