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ab6c" w14:textId="c0fab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25 февраля 2016 года № 50/276-V. Зарегистрировано Департаментом юстиции Восточно-Казахстанской области 28 марта 2016 года № 4447. Утратило силу решением маслихата города Семей Восточно-Казахстанской области от 17 июля 2020 года № 54/394-VI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Семей Восточно-Казахстанской области от 17.07.2020 </w:t>
      </w:r>
      <w:r>
        <w:rPr>
          <w:rFonts w:ascii="Times New Roman"/>
          <w:b w:val="false"/>
          <w:i w:val="false"/>
          <w:color w:val="000000"/>
          <w:sz w:val="28"/>
        </w:rPr>
        <w:t>№ 54/394-VI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маслихата города Семей Восточно-Казахстанской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50/276-V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прилегающая к монументу "Сильнее смерти" с правой стороны (в направлении биологического центра);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имени Мухтара Ауэзова;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аллея у памятника Ленину в сквере по улице Жамакаева;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имени Абая;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площадь;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бывшего авторемзавода (район Мелькомбината);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в микрорайоне "Энергетик" (район ГКП "Семей-Водоканал").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города Семей ВосточноКазахстанской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46/306-VI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по улице Мәңгілік ел (от парка культуры и отдыха до Набережной реки Иртыш).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маслихата города Семей от 29.05.2019 </w:t>
      </w:r>
      <w:r>
        <w:rPr>
          <w:rFonts w:ascii="Times New Roman"/>
          <w:b w:val="false"/>
          <w:i w:val="false"/>
          <w:color w:val="000000"/>
          <w:sz w:val="28"/>
        </w:rPr>
        <w:t>№ 38/263-VI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переформатирования, продолжения пикета в иной форме митинг, собрание, шествие необходимо получение в установленном порядке разрешение местного исполнительного органа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города,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города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