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ebbf" w14:textId="549e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11 марта 2016 года № 43/20-V. Зарегистрировано Департаментом юстиции Восточно-Казахстанской области 8 апреля 2016 года № 4478. Утратило силу решением Риддерского городского маслихата Восточно-Казахстанской области от 21 июля 2020 года № 45/4-VI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 Восточно-Казахстанской области от 21.07.2020 </w:t>
      </w:r>
      <w:r>
        <w:rPr>
          <w:rFonts w:ascii="Times New Roman"/>
          <w:b w:val="false"/>
          <w:i w:val="false"/>
          <w:color w:val="000000"/>
          <w:sz w:val="28"/>
        </w:rPr>
        <w:t>№ 45/4-VI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Риддерский городской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ЗАМЯТИН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решению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Риддерского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11 марта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43/20-V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собраний: город Риддер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Стадион "Сокол", расположенный по адресу: город Риддер, проспект Гагарина 19/1;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Сквер имени Тойчибаева, расположенный по адресу: город Риддер, проспект Независимости, район дома №5;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Сквер, расположенный по адресу: город Риддер, улица Буровая, район дома №6.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город Риддер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Обелиска Славы, расположенного по адресу: город Риддер, проспект Гагарина, район дома № 15 до Стадиона "Сокол", расположенного по адресу: город Риддер, проспект Гагарина 19/1.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(визуальных, аудио/видео);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 / продолжения пикета в иной форме /митинг, /собрание/шествие необходимо получение в установленном порядке разрешение местного исполнительного органа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города Риддера,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города Риддера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