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55855" w14:textId="c4558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размеров подушевого финансирования и родительской платы на 2017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Риддера Восточно-Казахстанской области от 13 декабря 2016 года № 1043. Зарегистрировано Департаментом юстиции Восточно-Казахстанской области 11 января 2017 года № 4822. Утратило силу - постановлением акимата города Риддера Восточно-Казахстанской области от 1 февраля 2018 года № 121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Риддера Восточно-Казахстанской области от 01.02.2018 № 121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образовании", акимат города Риддера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государственный образовательный заказ на дошкольное воспитание и обучение, размеры подушевого финансирования и родительской платы на 2017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города Риддера Д.Б. Дюсембаева.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 Риддера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Муратов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"13" декабря 2016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1043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размеры подушевого финансирования и родительской платы на 2017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65"/>
        <w:gridCol w:w="2465"/>
        <w:gridCol w:w="2465"/>
        <w:gridCol w:w="609"/>
        <w:gridCol w:w="2466"/>
        <w:gridCol w:w="610"/>
        <w:gridCol w:w="610"/>
        <w:gridCol w:w="610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подушевого финансирования на одного воспитанника в месяц,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сады, ясли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сады, ясли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Мини-центры</w:t>
            </w:r>
          </w:p>
        </w:tc>
      </w:tr>
      <w:tr>
        <w:trPr>
          <w:trHeight w:val="30" w:hRule="atLeast"/>
        </w:trPr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частные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частные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частные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частные</w:t>
            </w:r>
          </w:p>
        </w:tc>
      </w:tr>
      <w:tr>
        <w:trPr>
          <w:trHeight w:val="30" w:hRule="atLeast"/>
        </w:trPr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24185,0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24185,0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19354,0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24185,0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8"/>
        <w:gridCol w:w="1248"/>
        <w:gridCol w:w="1248"/>
        <w:gridCol w:w="308"/>
        <w:gridCol w:w="1248"/>
        <w:gridCol w:w="1248"/>
        <w:gridCol w:w="1248"/>
        <w:gridCol w:w="308"/>
        <w:gridCol w:w="821"/>
        <w:gridCol w:w="650"/>
        <w:gridCol w:w="479"/>
        <w:gridCol w:w="308"/>
        <w:gridCol w:w="197"/>
        <w:gridCol w:w="197"/>
        <w:gridCol w:w="125"/>
        <w:gridCol w:w="125"/>
        <w:gridCol w:w="197"/>
        <w:gridCol w:w="197"/>
        <w:gridCol w:w="126"/>
        <w:gridCol w:w="126"/>
        <w:gridCol w:w="198"/>
        <w:gridCol w:w="198"/>
        <w:gridCol w:w="126"/>
        <w:gridCol w:w="126"/>
      </w:tblGrid>
      <w:tr>
        <w:trPr/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одного воспитанника в месяц, тенге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месяц, тенге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воспитанников, человек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сады, ясли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сады, ясли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сады, ясли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Мини-центры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частные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частные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частные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частные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частные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частные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24185,0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24185,0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19354,0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11500,0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11333,0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11500,0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