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ca36" w14:textId="41bc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21 августа 2012 года № 6-3 "Об утверждении размеров месячных ставок фиксированного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18 октября 2016 года № 6/5-VI. Зарегистрировано Департаментом юстиции Восточно-Казахстанской области 1 ноября 2016 года № 4725. Утратило силу - решением Абайского районного маслихата Восточно-Казахстанской области от 28 марта 2018 года № 22/12-VI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Абайского районного маслихата Восточно-Казахстанской области от 28.03.2018 </w:t>
      </w:r>
      <w:r>
        <w:rPr>
          <w:rFonts w:ascii="Times New Roman"/>
          <w:b w:val="false"/>
          <w:i w:val="false"/>
          <w:color w:val="000000"/>
          <w:sz w:val="28"/>
        </w:rPr>
        <w:t>№ 22/12-VI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21 августа 2012 года № 6-3 "Об утверждении размеров месячных ставок фиксированного налога" (зарегистрировано в Реестре государственной регистрации нормативных правовых актов за № 2646, опубликовано в газете "Абай елі" от 15-22 сентября 2012 года № 35)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"Об установлении единых ставок фиксированного налога";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Установить единые ставки фиксированного налога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6/5-VІ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2"/>
        <w:gridCol w:w="6097"/>
        <w:gridCol w:w="4701"/>
      </w:tblGrid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Персональный компьютер, используемый для проведения игры 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