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2952" w14:textId="56c29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23 декабря 2015 года № 43/312-V "О бюджете Аягозского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11 апреля 2016 года № 2/14-VI. Зарегистрировано Департаментом юстиции Восточно-Казахстанской области 15 апреля 2016 года № 4493. Утратило силу - решением Аягозского районного маслихата Восточно-Казахстанской области от 23 декабря 2016 года № 8/60-VI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23.12.2016 № 8/60-VI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18 марта 2016 года № 37/444-V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4429)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23 декабря 2015 года №43/312-V "О бюджете Аягозского района на 2016-2018 годы" (зарегистрировано в Реестре государственной регистрации нормативных правовых актов за номером 4341, опубликовано в газете "Аягөз жаңалықтары" от 23 января 2016 года №4)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доходы – 6688033,0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3219995,0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7620,0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58051,0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3402367,0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затраты – 7166675,5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чистое бюджетное кредитование – 15432,0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19089,0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3657,0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дефицит (профицит) бюджета – - 494074,5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финансирование дефицита (использование профицита) бюджета – 494074,5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"2. Принять к исполнению на 2016 год норматив распределения доходов в бюджет района по социальному налогу, индивидуальному подоходному налогу с доходов, облагаемых у источника выплаты в размере 86,0 процентов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18 марта 2016 года №37/444-V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9 декабря 2015 года №34/406-V "О областном бюджете на 2016-2018 годы" (зарегистрировано в Реестре государственной регистрации нормативно-правовых актов за номером 4429).";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Секретарь Аягозского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2/14 - VI от 11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43/312 - V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2015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Аягозского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"/>
        <w:gridCol w:w="801"/>
        <w:gridCol w:w="468"/>
        <w:gridCol w:w="801"/>
        <w:gridCol w:w="6786"/>
        <w:gridCol w:w="29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6688033,0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985595,0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888771,0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не облагаемых у источника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налог, за исключением земельного налога с физических лиц на земли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и дизельное топливо, произведенных на 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сбор, зачисляемый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зачисляемая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бесхозяйного имущества, имущества, безвозмездно перешедшего в установленном порядке в коммунальную собственность, безнадзорных животных, находок, а также имущества, перешедшего по праву наследования к государству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предоставляемых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права аренды земельных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на компенсацию потерь в связи с принятием законодательства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16"/>
        <w:gridCol w:w="1012"/>
        <w:gridCol w:w="1012"/>
        <w:gridCol w:w="1012"/>
        <w:gridCol w:w="5486"/>
        <w:gridCol w:w="2649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7166675,5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600623,9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474502,9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24902,3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310901,6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49756,6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4643596,9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3677500,4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3573048,4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3503505,4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2709612,0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363887,7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158544,7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581004,0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213283,6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315511,4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служебного жилища, инженерно-коммуникационной инфраструктуры и общежитий для молодежи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365606,4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119777,4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142377,6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культуры, развития языков,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57414,2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226730,8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364720,2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357040,2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251666,5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46037,6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218028,7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-494074,5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Финансирование дефицита (использование профицита бюджета)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494074,5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478642,5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