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1879" w14:textId="ee51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12 апреля 2016 года № 2/7-VI. Зарегистрировано Департаментом юстиции Восточно-Казахстанской области 16 мая 2016 года № 4545. Утратило силу решением Бескарагайского районного маслихата Восточно-Казахстанской области от 17 июня 2020 года № 54/13-VI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Бескарагайского районного маслихата Восточно-Казахстанской области от 17.06.2020 </w:t>
      </w:r>
      <w:r>
        <w:rPr>
          <w:rFonts w:ascii="Times New Roman"/>
          <w:b w:val="false"/>
          <w:i w:val="false"/>
          <w:color w:val="000000"/>
          <w:sz w:val="28"/>
        </w:rPr>
        <w:t>№ 54/13-VI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2016 года № 2/7-VI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 проведения митингов и собраний: Бескарагайский район, село Бескарагай, Центральная площадь, стадион.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Бескарагайского районного маслихата Восточно-Казахстанской области от 24.12.2019 </w:t>
      </w:r>
      <w:r>
        <w:rPr>
          <w:rFonts w:ascii="Times New Roman"/>
          <w:b w:val="false"/>
          <w:i w:val="false"/>
          <w:color w:val="000000"/>
          <w:sz w:val="28"/>
        </w:rPr>
        <w:t>№ 47/11-VI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Шествия и демонстрации проходят по маршруту: Бескарагайский район, село Бескарагай от пересечения улиц С.Сейфуллина-Партизанская, движение вверх по улице С.Сейфуллина до перекрестка с улицей Пушкина, движение по улице Пушкина до перекрестка с улицей М.Ауезова, движение вниз по улице М.Ауезова до перекрестка с улицей Партизанская, движение по улице Партизанская до перекрестка с улицей С.Сейфуллина до Центральной площади.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законов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иных </w:t>
      </w:r>
      <w:r>
        <w:rPr>
          <w:rFonts w:ascii="Times New Roman"/>
          <w:b w:val="false"/>
          <w:i w:val="false"/>
          <w:color w:val="000000"/>
          <w:sz w:val="28"/>
        </w:rPr>
        <w:t>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актов Республики Казахстан, либо их проведение угрожает общественному порядку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аналогов;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иных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Пикеты должны проводиться в соответствии с целями, указанными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При пикетировании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Для переформатирования/продолжения пикета в иной форме митинг/ собрание/ шествие необходимо получение в установленном порядке разрешение местного исполнительного органа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