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622e" w14:textId="c566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23 декабря 2015 года № 41-1 "О бюджете Зайсанского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14 октября 2016 года № 6-1. Зарегистрировано Департаментом юстиции Восточно-Казахстанской области 24 октября 2016 года № 4703. Утратило силу - решением Зайсанского районного маслихата Восточно-Казахстанской области от 20 декабря 2016 года № 9-4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20.12.2016 № 9-4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4689)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2016-2018 годы" от 23 декабря 2015 года № 41-1 (зарегистрировано в Реестре государственной регистрации нормативных правовых актов за номером 4324, опубликовано в районной газете "Достык" за № 8 от 3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4992059,1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- 1134612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8650,5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19800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3828996,6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5096555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1361244,5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1367194,5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-1465740,4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1465740,4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1367194,5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104495,9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социального обеспечения, образования, культуры, спорта и ветеринарии,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Утвердить резерв местного исполнительного органа района на 2016 год в размере 23050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"6. Учесть перечень районных бюджетных программ, не подлежащих секвестру в процессе исполнения бюджета Зайсанского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"7. Учесть, что в районном бюджете на 2016 год предусмотрены трансферты из областного бюджета в сумме 140670,6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Учесть, что в районном бюджете на 2016 год предусмотрены трансферты из республиканского бюджета в сумме 1724230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Учесть, что в районном бюджете на 2016 год предусмотрен кредит из республиканского бюджета в сумме 34496,5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23 декабря 2015 года № 41-1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 за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337"/>
        <w:gridCol w:w="1337"/>
        <w:gridCol w:w="4629"/>
        <w:gridCol w:w="3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95"/>
        <w:gridCol w:w="995"/>
        <w:gridCol w:w="995"/>
        <w:gridCol w:w="5399"/>
        <w:gridCol w:w="29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-1465740,4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Зайсанского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3643"/>
        <w:gridCol w:w="3256"/>
        <w:gridCol w:w="4060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2016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6072"/>
        <w:gridCol w:w="5087"/>
      </w:tblGrid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отдельным 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трансферты из 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7937"/>
        <w:gridCol w:w="3522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потерь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2551"/>
        <w:gridCol w:w="3329"/>
        <w:gridCol w:w="1897"/>
        <w:gridCol w:w="1897"/>
        <w:gridCol w:w="1898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247"/>
        <w:gridCol w:w="2406"/>
        <w:gridCol w:w="2091"/>
        <w:gridCol w:w="2446"/>
        <w:gridCol w:w="2247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7850"/>
        <w:gridCol w:w="2838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 п/п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Наименование округов города, сельских округов    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Биржанского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Карабулакского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