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7515" w14:textId="6f57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10 марта 2016 года N 58/2-V. Зарегистрировано Департаментом юстиции Восточно-Казахстанской области 12 апреля 2016 года N 4488. Утратило силу решением маслихата района Алтай Восточно-Казахстанской области от 26 февраля 2019 года № 45/4-VI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Алтай ВосточноКазахстанской области от 26.02.2019 </w:t>
      </w:r>
      <w:r>
        <w:rPr>
          <w:rFonts w:ascii="Times New Roman"/>
          <w:b w:val="false"/>
          <w:i w:val="false"/>
          <w:color w:val="000000"/>
          <w:sz w:val="28"/>
        </w:rPr>
        <w:t>№ 45/4-VI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Места проведения митингов и собраний в городе Зыряновск: центральная площадь города, площадь Центра Культуры, стадион "Горняк";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Шествия и демонстрации проходят по маршруту: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городе Зыряновск - от центральной площади города до Центра Культуры по улице Советская.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Зыряновского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Зыряновского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