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f8f9" w14:textId="06ef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Зыряновского района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29 ноября 2016 года № 10/3-VI. Зарегистрировано Департаментом юстиции Восточно-Казахстанской области 23 декабря 2016 года № 4779. Утратило силу решением маслихата района Алтай Восточно-Казахстанской области от 16 октября 2019 года № 54/2-VI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Алтай ВосточноКазахстанской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54/2-VI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3321, опубликовано в газетах "Көктас таңы", "Пульс! Зыряновска" от 22 мая 2014 года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П.Потапенко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 Гречушникова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корпорация "Правительство для граждан" (далее-уполномоченная организация)-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Зыряновского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прожиточный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уполномоченный орган – государственное учреждение "Отдел занятости и социальных программ Зыряновского района",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 участковая комиссия – комиссия, создаваемая решением акимов городов, поселков,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предельный размер – утвержденный максимальный размер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Зыряновского района (далее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20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Настоящие Правила распространяются на лиц, зарегистрированных на территории Зыряновского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дети сироты и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безнадзорные несовершеннолетние,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дети от рождения до трех лет с ограниченными возможностями раннего психофизического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лица, со стойкими нарушениями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лица, имеющие социально значимые заболевания и заболевания, представляющие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лица неспособные к самообслуживанию,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лица, подвергшиеся жестокому обращению,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бездомные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лица, находящиеся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лица, получившие ущерб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 лица (семьи) со среднедушевым доходом семьи, за квартал, предшествующий кварталу обращения, не превышающим установленного порога.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Установить порог среднедушевого дохода лица (семьи) в размере двухкратной величины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50 (пятьдесят) месячных расчетных показателей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Ежемесячная социальная помощь без учета доходов оказывается лицам, имеющим социально значимые заболевания и заболевания, представляющие опасность для окружающих и находящимся на амбулаторном лечении по спискам медицинских учреждений в размере – 2,5 месячных расчетных показателей (сумма назначается по фактическому получению лечения);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День вывода войск с территории Афганистана, день памяти воинов- интернационалистов- 15 февраля-участникам боевых действий на территории других государств-50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многодетным матерям, награжденным подвеской "Алтын алқа", орденами "Материнская слава" I и II степени или ранее получившим звание "Мать-героиня" - 5,05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многодетным матерям, награжденным подвеской "Күміс алқа" - 5,05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многодетным семьям, имеющим четырех и более совместно проживающих несовершеннолетних детей – 5,05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День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и участникам Великой Отечественной войны –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входившим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– 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которым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 –50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принимавшим участие в боевых действиях против фашистской Германии и еҰ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– 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 – 50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супругам военнослужащих, погибших во время Великой Отечественной войны, не вступившим в повторный брак –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награжденным орденами и медалями бывшего Союза ССР за самоотверженный труд и безупречную воинскую службу в тылу в годы Великой Отечественной войны –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инвалидам Великой Отечественной войны - 50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День Конституции Республики Казахстан- 30 августа- лицам, которым назначены пенсии за особые заслуги перед Республикой Казахстан - 10,6 месячных расчетных показателей.</w:t>
      </w:r>
    </w:p>
    <w:bookmarkEnd w:id="6"/>
    <w:bookmarkStart w:name="z6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оказывается, по спискам, утверждаемым акиматом Зыряновского района по представлению уполномоченной организации без истребования заявлений и без подтверждения доходов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установлению размеров и определения перечня категорий нуждающихся граждан, утвержденных постановлением Правительства Республики Казахстан от 31 мая 2013 года №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 (семьям),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установлению размеров и определения перечня категорий, нуждающихся граждан, утвержденных постановлением Правительства Республики Казахстан от 31 мая 2013 года №.504 и направляет их в уполномоченный орган или акиму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Уполномоченный орган в течение одного рабочего дня со дня поступления документов от участковой комиссии или акима поселка,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пунктах 17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"/>
    <w:bookmarkStart w:name="z8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"/>
    <w:bookmarkStart w:name="z8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9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9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