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5f63" w14:textId="bab5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 по Курчумскому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декабря 2016 года № 7/10-VI. Зарегистрировано Департаментом юстиции Восточно-Казахстанской области 26 января 2017 года № 4852. Утратило силу - решением Курчумского районного маслихата Восточно-Казахстанской области от 25 апреля 2018 года № 22/9-VI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решением Курчумского районного маслихата Восточно-Казахстанской области от 25.04.2018 № </w:t>
      </w:r>
      <w:r>
        <w:rPr>
          <w:rFonts w:ascii="Times New Roman"/>
          <w:b w:val="false"/>
          <w:i w:val="false"/>
          <w:color w:val="ff0000"/>
          <w:sz w:val="28"/>
        </w:rPr>
        <w:t>22/9-VI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 по Курчумскому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