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6c171" w14:textId="046c1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Восточно-Казахстанской области от 17 марта 2016 года N 45-2. Зарегистрировано Департаментом юстиции Восточно-Казахстанской области 29 марта 2016 года N 4449. Утратило силу решением Кокпектинского районного маслихата Восточно-Казахстанской области от 3 июля 2020 года № 48-5/2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Кокпектинского районного маслихата Восточно-Казахстанской области от 03.07.2020 </w:t>
      </w:r>
      <w:r>
        <w:rPr>
          <w:rFonts w:ascii="Times New Roman"/>
          <w:b w:val="false"/>
          <w:i w:val="false"/>
          <w:color w:val="000000"/>
          <w:sz w:val="28"/>
        </w:rPr>
        <w:t>№ 48-5/2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Кокпектинский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Кокпектинского районного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17 марта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45-2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</w:t>
      </w:r>
    </w:p>
    <w:bookmarkEnd w:id="1"/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митингов и собраний: Восточно-Казахстанская область, Кокпектинский район, село Кокпекты, площадь дома культуры имени К.Алтынбаева. В селе Самарское площадь дома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Шествия и демонстрации проходят по маршруту: Восточно-Казахстанская область, Кокпектинский район, село Кокпекты, от парка Победы по улице Абая через перекресток по улице Абылайхана до улицы Астана. В селе Самарское от здания аппарата акима Самарского сельского округа по улице Букетова через перекресток по улице Самарға 100 жыл до улицы Асламова.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 исполнительным органом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аналогов;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), а также публичные выступления, содержащие призывы к нарушению общественного порядка, антиобщественного поведения и иных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переформатирования/продолжения пикета в иной форме митинг/собрание/шествие необходимо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