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5746d" w14:textId="e4574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11 мая 2016 года N 214. Зарегистрировано Департаментом юстиции Восточно-Казахстанской области 13 июня 2016 года N 4560. Утратило силу - постановлением акимата Тарбагатайского района Восточно-Казахстанской области от 28 апреля 2017 года № 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Тарбагатайского района Восточно-Казахстанской области от 28.04.2017 № 178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Тарбагатайского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государственный образовательный заказ на дошкольное воспитание и обучение, размеры подушевого финансирования и родительской платы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заместителя акима района Сабырбаева 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Исполняющий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бязанности 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Смаилов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11 " мая 2016 года №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размеры подушевого финансирования и родительской платы на 2016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1435"/>
        <w:gridCol w:w="1559"/>
        <w:gridCol w:w="1559"/>
        <w:gridCol w:w="940"/>
        <w:gridCol w:w="941"/>
        <w:gridCol w:w="1435"/>
        <w:gridCol w:w="1560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на одного воспитанника в месяц, тенге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воспитанников, из Республиканского бюджета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Средняя стоимость расходов на одного воспитанников в месяц, тенге
</w:t>
            </w:r>
          </w:p>
        </w:tc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