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a6b5" w14:textId="e81a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28 октября 2016 года № 623. Зарегистрировано Департаментом юстиции Восточно-Казахстанской области 7 декабря 2016 года № 4763. Утратило силу - постановлением Уланского районного акимата Восточно-Казахстанской области от 13 февраля 2018 года № 54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13.02.2018 № 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Уланского районного акимата Восточно-Казахстанской области от 20.06.2017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пункта 1 статьи 27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Р. Мамырбаеву.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октября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изложено в новой редакции на казахском языке, текст на русском языке не меняется постановлением Уланского районного акимата Восточно-Казахстанской области от 20.06.2017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  <w:bookmarkEnd w:id="2"/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  <w:bookmarkEnd w:id="3"/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  <w:bookmarkEnd w:id="4"/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  <w:bookmarkEnd w:id="5"/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