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94a6" w14:textId="2f29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 маслихата от 23 декабря 2015 года № 35/2-V "О бюджете Шемонаихинского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апреля 2016 года N 2/2-VI. Зарегистрировано Департаментом юстиции Восточно-Казахстанской области 25 апреля 2016 года N 4523. Утратило силу - решением Шемонаихинского районного маслихата Восточно-Казахстанской области от 22 декабря 2016 года № 10/2-VI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22.12.2016 № 10/2-VI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4429)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2015 года № 35/2-V "О бюджете Шемонаихинского района на 2016-2018 годы" (зарегистрировано в Реестре государственной регистрации нормативных правовых актов за № 4339, опубликовано в информационно-правовой системе "Әділет" 09 февраля 2016 года, в газете "ЛЗ Сегодня" от 27 января 2016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3 540 266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1 410 560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29 373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2 093 000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затраты – 3 543 000,8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7 262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- 9 996,8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9 996,8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9 545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2 734,8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"7. Предусмотреть в районном бюджете на 2016 год целевые текущие трансферты из областного бюджета на социальную помощь отдельным категориям нуждающихся граждан в сумме 20 464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"8. Предусмотреть в районном бюджете на 2016 год целевые текущие трансферты из областного бюджета в сумме 35 239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Предусмотреть в районном бюджете на 2016 год целевые текущие трансферты из республиканского бюджета в сумме 1 039 097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1) и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"1) на услуги по обеспечению деятельности акима района в городе, города районного значения, поселка, села, сельского округа в сумме 180 487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на трансферты органам местного самоуправления в сумме 148 861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"4) на организацию бесплатного подвоза учащихся до школы и обратно в сельской местности в сумме 1 749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9 к указанному решению,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Абайдельдинов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апреля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5"/>
        <w:gridCol w:w="4862"/>
        <w:gridCol w:w="3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3540266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9"/>
        <w:gridCol w:w="1130"/>
        <w:gridCol w:w="1130"/>
        <w:gridCol w:w="1130"/>
        <w:gridCol w:w="5047"/>
        <w:gridCol w:w="27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3543000,8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апреля 2016 года 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62"/>
        <w:gridCol w:w="3518"/>
        <w:gridCol w:w="6920"/>
      </w:tblGrid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16"/>
        <w:gridCol w:w="3620"/>
        <w:gridCol w:w="6764"/>
      </w:tblGrid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452051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финансов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организацию бесплатного подвоза учащихся до школы и обратно в сельской местности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7"/>
        <w:gridCol w:w="3361"/>
        <w:gridCol w:w="7602"/>
      </w:tblGrid>
      <w:tr>
        <w:trPr>
          <w:trHeight w:val="30" w:hRule="atLeast"/>
        </w:trPr>
        <w:tc>
          <w:tcPr>
            <w:tcW w:w="1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123 005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