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a3d7" w14:textId="c9aa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экономики и бюджетного планирования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9 февраля 2016 года № 34. Зарегистрировано Департаментом юстиции Западно-Казахстанской области 2 марта 2016 года № 4280. Утратило силу постановлением акимата Западно-Казахстанской области от 17 ноября 2016 года № 341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17.11.2016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экономики и бюджетного планирования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экономики и бюджетного планирования Западно-Казахстанской области" (Б. Т. Конысбаева)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Турегалиева Н.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февраля 2016 года № 34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государственном учреждении "Управление экономики и бюджетного планирования 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"Управление экономики и бюджетного планирования Западно-Казахстанской области" является государственным органом Республики Казахстан, осуществляющим руководство в сфере государственного управления в области реализации системы государственного планирования, способствующей формированию и достижению приоритетов социально-экономического развития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Государственное учреждение "Управление экономики и бюджетного планирования Западно-Казахстанской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Государственное учреждение "Управление экономики и бюджетного планирования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"Управление экономики и бюджетного планирования Западно-Казахстанской области" является юридическим лицом в организационно-правовой форме государственного управления,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"Управление экономики и бюджетного планирования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"Управление экономики и бюджетного планирования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Государственное учреждение "Управление экономики и бюджетного планирования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экономики и бюджетного планирования Западно-Казахстанской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государственного учреждения "Управление экономики и бюджетного планирования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Местонахождение юридического лица: 090006, Западно-Казахстанская область, город Уральск, проспект Достык-Дружба, дом № 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Полное наименование государственного органа – государственное учреждение "Управление экономики и бюджетного планирования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экономики и бюджетного планирования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Финансирование деятельности государственного учреждения "Управление экономики и бюджетного планирования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Государственному учреждению "Управление экономики и бюджетного планирования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экономики и бюджетного планирования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экономики и бюджетного планирования Западно-Казахстанской области" законодательными актами представлено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"Управление экономики и бюджетного планирования 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Миссия государственного учреждения "Управление экономики и бюджетного планирования Западно-Казахстанской области": стратегическое планирование и формирование основных приоритетов социально-экономического развития области, бюджетное планирование и формирование основных приоритетов бюджетной политики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стратегическое планирование и формирование основных приоритетов социально-экономического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бюджетное планирование и формирование основных приоритетов бюджетной политики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разработка, корректировка и мониторинг реализации Программы развития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разрабатывать и согласовывать во время корректировки программу развития территории районов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методическое обеспечение в сфере разработки, реализации и проведения мониторинга программ развития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разработка прогноза социально-экономического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анализ и мониторинг социально-экономических показателей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разработка основных параметров бюджета области на трехлетний период, проекта областного бюджета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прогнозирование доходов в местный бюджет совместно с территориальным налоговым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прогнозирование объемов расходов по администраторам областных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рассмотрение бюджетных заявок администраторов областных бюджетных программ и подготовка по ним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разработка проекта решения областного маслихата по утверждению, уточнению областного бюджета на плановый период и представление его на рассмотрение бюджетной комиссий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разработка проекта постановления акимата области о реализации решения областного маслихата об утверждении, уточнений областного бюджета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разработка проекта решения областного маслихата об объемах трансфертов общего характера между областным бюджетом и бюджетом района (города областного значения)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методологическое обеспечение процесса бюджетного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рассмотрение и подготовка экономических заключений местных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проведение мониторинга реализации бюджетных инвестиций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подготовка экономического заключения по финансово-экономическому обоснованию бюджетных инвестиций, планируемых к реализации посредством участия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координация и проведение мониторинга бюджетных программ по социальной поддержке специалистов социальной сферы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направление конкурсной документации проектов государственно-частного партнерства на экспертизу юридическому лицу, определенным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 подготовка заключения на концепцию проекта государственно-частного партнерства на основании экспертизы юридического лица, определенного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на основании соответствующих экспертиз и согласований формирование заключений по конкурсной документации и на оказание услуг по консультативному сопровождению проектов государственно-частного партнерства и внесение их на рассмотрение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 формирование перечня проектов государственно-частного партнерства и перечня услуг по консультативному сопровождению, одобренных бюджетной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 реализует иные полномочия, возлагаемые законодательством Республики Казахстан местным исполнительным органам в интересах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 пределах своей компетенции запрашивать и получать у государственных органов, юридических лиц с участием государства и иных организаций и физических лиц необходимую информацию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в пределах своей компетенции вносить предложения по вопросам создания, реорганизации, а также ликвидации организаций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привлекать для проведения экспертиз и консультаций специалистов центральных и местных исполнительных органов, а также независимых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вносить в местный исполнительный орган области предложения по реализации мер эффективного осуществления бюджетных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разрабатывать проекты актов акимата и акима области по вопросам, входящим в компетенцию государственного учреждения "Управление экономики и бюджетного планирования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осуществлять иные права и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"Управление экономики и бюджетного планирования Западно-Казахстанской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Руководство государственного учреждения "Управление экономики и бюджетного планирования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экономики и бюджетного планирования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"Управление экономики и бюджетного планирования Западно-Казахстанской области" назначается на должность и освобождается от должности акимом Западно-Казахстанской области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Первый руководитель государственного учреждения "Управление экономики и бюджетного планирования Западно-Казахстанской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Полномочия первого руководителя государственного учреждения "Управление экономики и бюджетного планирования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"Управление экономики и бюджетного планирования Западно-Казахстанской области" и несет персональную ответственность за выполнение возложенных на государственное учреждение "Управление экономики и бюджетного планирования Западно-Казахстанской области"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 и полномочия своих заместителей, руководителей отделов и работников государственного учреждения "Управление экономики и бюджетного планирования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 соответствии с действующим законодательством назначает и освобождает от должностей работников государственного учреждения "Управление экономики и бюджетного планирования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"Управление экономики и бюджетного планирования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утверждает положения об отделах и должностные инструкции работников государственного учреждения "Управление экономики и бюджетного планирования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представляет государственное учреждение "Управление экономики и бюджетного планирования Западно-Казахстанской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экономики и бюджетного планирования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"Управление экономики и бюджетного планирования Западно-Казахстанской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"Управление экономики и бюджетного планирования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экономики и бюджетного планирования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Имущество, закрепленное за государственным учреждением "Управление экономики и бюджетного планирования Западно-Казахстанской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Государственное учреждение "Управление экономики и бюджетного планирования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"Управление экономики и бюджетного планирования Западно-Казахстанской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 Реорганизация и упразднение государственного учреждения "Управление экономики и бюджетного планирования Западно-Казахстанской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