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138c" w14:textId="a141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7 июля 2015 года № 169 "Об утверждении регламентов государственных услуг, оказываемых местными исполнительными органами в сфере среднего образования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марта 2016 года № 54. Зарегистрировано Департаментом юстиции Западно-Казахстанской области 1 апреля 2016 года № 4314.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 июля 2015 года № 169 "Об утверждении регламентов государственных услуг, оказываемых местными исполнительными органами в сфере среднего образования по Западно-Казахстанской области" (зарегистрированное в Реестре государственной регистрации нормативных правовых актов под № 3974, опубликованное от 29 августа 2015 года в газетах "Орал өңірі" и "Приуралье")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регламент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"Выдача дубликатов документов об основном среднем, общем среднем образовании",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(Мынбаева А.А) обеспечить государственную регистрацию данного постановления в органах юстиции, его официальную публикацию в средствах массовой информации и информационно-правовой системе "Әділет".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Западно-Казахстанской области Макена Б.М.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марта 2016 года № 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2015 года № 169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 в организациях основного среднего, общего среднего образования"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разрешения на обучение в форме экстерната в организациях основного среднего, общего среднего образования" (далее – государственная услуга).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отделами образования города, района, управлением образования области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утвержденного приказом Министра образования и науки Республики Казахстан от 8 апреля 2015 года № 179 "Об утверждении стандартов государственных услуг в сфере среднего образования, оказываемых местными исполнительными органами" (зарегистрированный в органах юстиции Республики Казахстан 15 мая 2015 года № 11057) (далее – стандарт).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веб-портал "электронного правительства" www.egov.kz (далее – портал).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услуги: электронная (частично автоматизированная) и (или)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оказываемой государственной услуги: выписка из приказа о разрешении на обучение в форме экстерната в организациях основного среднего, общего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с момента подачи необходимых документов услугополучателем в течение 15 (пятнадцати) минут осуществляет их прием, проверку соответствия, регистрацию и выдает квитанцию услугополучателю, в течение 1 (одного) рабочего дня направляет в канцелярию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канцелярии услугодателя в течение 15 (пятнадцати) минут осуществляет прием документов и направляет на резолюцию руководителю услугодателя;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в течение 1 (одного) рабочего дня накладывает резолюцию, отправляет документы ответственному исполнителю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услугодателя в течение 11 (одиннадцати) рабочих дней рассматривает поступившие документы, готовит копию приказа и направляет на подпись руководителю услугодателя;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в течение 1 (одного) рабочего дня подписывает копию приказа и направляет в канцелярию услугодателя;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работник канцелярии услугодателя в течение 1 (одного) рабочего дня направляет результат государственной услуги в Государственную корпорацию;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работник Государственной корпорации в течение 15 (пятнадцати) минут выдает результат государственной услуги услугополучателю.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принятие работником Государственной корпорации у услугополучателя документов, проверка соответствия, регистрация и передача их в канцелярию услугодателя;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принятие работником канцелярии услугодателя документов, направление на резолюцию руководителю услугодателя;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назначение руководителем услугодателя ответственного исполнителя услугодателя и направление ему документов услугополучателя;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подготовка ответственным исполнителем услугодателя копии приказа;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руководителем услугодателя копии приказа;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направление работником канцелярии услугодателя результата государственной услуги в Государственную корпорацию;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выдача работником Государственной корпорации результата государственной услуги услугополучателю.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работник Государственной корпорации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канцелярии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услугодателя.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(работников) Государственной корпорации и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"Выдача разрешения на обучение в форме экстерната в организациях основного среднего, общего среднего образования".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подает необходимые документы и заявление работнику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осуществляется в операционном зале посредством "безбарьерного" обслуживания путем электронной очереди (в течение 1 минуты);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ввод работником Государственной корпорации в Автоматизированное рабочее место Интегрированного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минуты);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 (в течение 1 минуты);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 – проверка наличия данных услугополучателя в ГБД ФЛ, данных доверенности в ЕНИС (в течение 1 минуты);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1 минуты);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5 - направление электронного документа (запроса услугополучателя) удостоверенного (подписанного) ЭЦП работником Государственной корпорации через ШЭП в автоматизированное рабочее место регионального шлюза электронного правительства (далее - АРМ РШЭП) (в течение 1 минуты).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– регистрация электронного документа в АРМ РШЭП (в течение 2 минут);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является основанием для оказания государственной услуги (в течение 2 минут);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7 - формирование сообщения об отказе в запрашиваемой государственной услуге в связи с имеющимися нарушениями в документах услугополучателя (в течение 2 минут);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– получение услугополучателем через работника Государственной корпорации результата государственной услуги сформированной АРМ РШЭП (в течение 2 минут).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процесс ввода услугополучателем ИИН и пароля (процесс авторизации) на портале для получения государственной услуги;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 – проверка на портале подлинности данных о зарегистрированном услугополучателе через ИИН и пароль;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процесс 3 – выбор услугополучателем государственной услуги, указанной в настоящей государственной услуге,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основаниям для оказания государственной услуги;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6 -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Обжалование решений, действий (бездействия) услугодателя и (или) их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в форме экстерната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среднего,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в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экстерната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в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экстерната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7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марта 2016 года № 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2015 года № 169</w:t>
            </w:r>
          </w:p>
        </w:tc>
      </w:tr>
    </w:tbl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об основном среднем, общем среднем образовании"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дубликатов документов об основном среднем, общем среднем образовании" (далее – государственная услуга).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организациями основного среднего и общего среднего образования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утвержденного приказом Министра образования и науки Республики Казахстан от 8 апреля 2015 года № 179 "Об утверждении стандартов государственных услуг в сфере среднего образования, оказываемых местными исполнительными органами" (зарегистрированный в органах юстиции Республики Казахстан 15 мая 2015 года № 11057) (далее - стандарт).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канцелярию услугодателя;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услуги: выдача дубликата свидетельства об основном среднем образовании, дубликата аттестата об общем среднем образовании (далее – дубликат).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с момента подачи необходимых документов в течении 15 (пятнадцати) минут осуществляет их прием, регистрацию и направляет на резолюцию руководителю услугодателя;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рабочего дня накладывает резолюцию, отправляет документы ответственному исполнителю услугодателя;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13 (тринадцати) рабочих дней рассматривает поступившие документы, готовит дубликат и направляет на подпись руководителю услугодателя;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1 (одного) рабочего дня подписывает дубликат и направляет в канцелярию;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 течение 15 (пятнадцати) минут регистрирует результат государственной услуги и выдает услугополучателю.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принятие работником канцелярии у услугополучателя документов и передача их руководителю услугодателя;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руководителем услугодателя ответственного исполнителя услугодателя и направление ему документов услугополучателя;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исполнителем услугодателя дубликата;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дубликата;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государственной услуги услугополучателю работником канцелярии услугодателя.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"Выдача дубликатов документов об основном среднем, общем среднем образовании" (далее – регламент).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работнику Государственной корпорации согласно приложению стандарта, которое осуществляется в операционном зале посредством "безбарьерного" обслуживания путем электронной очереди (в течение 1 минуты);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ввод работником Государственной корпорации в Автоматизированное рабочее место Интегрированного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минуты);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1 минуты);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– направление запроса через шлюз "электронного правительства"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 – проверка наличия данных услугополучателя в ГБД ФЛ данных доверенности в ЕНИС (в течение 1 минуты);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1 минуты);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5 - направление электронного документа (запроса услугополучателя) удостоверенного (подписанного) электронной цифровой подписью работника Государственной корпорации через ШЭП в автоматизированное рабочее место регионального шлюза электронного правительства (далее - АРМ РШЭП) (в течение 1 минуты).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Государственной корпорацию, его длительность: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– регистрация электронного документа в АРМ РШЭП (в течение 2 минут);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государственной услуги (в течение 2 минут);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7 - формирование сообщения об отказе в запрашиваемой государственной услуге в связи с имеющимися нарушениями в документах услугополучателя (в течение 2 минут);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– получение услугополучателем через работника Государственной корпорации результата государственной услуги (дубликат) (в течение 2 минут).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дубликатов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об основном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среднем, общем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дубликатов документов об основном среднем, общем среднем образовании"</w:t>
      </w:r>
    </w:p>
    <w:bookmarkEnd w:id="1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дубликатов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об основном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среднем, общем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1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