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c364" w14:textId="c97c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18 "Об утверждении положения о государственном учреждении "Управление ветеринарии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марта 2016 года № 50. Зарегистрировано Департаментом юстиции Западно-Казахстанской области 5 апреля 2016 года № 4322. Утратило силу постановлением акимата Западно-Казахстанской области от 30 сентября 2016 года №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 18 "Об утверждении положения о государственном учреждении "Управление ветеринарии Западно-Казахстанской области" (зарегистрированное в Реестре государственной регистрации нормативных правовых актов № 3786, опубликованное 31 января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ветеринарии Западно-Казахстанской области", утвержденного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 Местонахождение юридического лица: 090000, Западно-Казахстанская область, город Уральск, улица С. Ескалиева, 84."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ветеринарии Западно-Казахстанской области" (Ташимов К. 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