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882f" w14:textId="bcf88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классификации видов работ, выполняемых при содержании, текущем, среднем и капитальном ремонтах улиц населенных пунктов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15 апреля 2016 года № 128. Зарегистрировано Департаментом юстиции Западно-Казахстанской области 23 мая 2016 года № 4422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 года </w:t>
      </w:r>
      <w:r>
        <w:rPr>
          <w:rFonts w:ascii="Times New Roman"/>
          <w:b w:val="false"/>
          <w:i w:val="false"/>
          <w:color w:val="000000"/>
          <w:sz w:val="28"/>
        </w:rPr>
        <w:t>"Об автомобильных дорогах"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классификацию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работ, выполняемых при содержании, текущем, среднем и капитальном ремонтах улиц населенных пунктов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пассажирского транспорта и автомобильных дорог Западно-Казахстанской области" (Куаншалиев М. Г.)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Бадашева А. 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 апреля 2016 года № 128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Классификация видов работ, выполняемых при содержании, текущем, </w:t>
      </w:r>
      <w:r>
        <w:br/>
      </w:r>
      <w:r>
        <w:rPr>
          <w:rFonts w:ascii="Times New Roman"/>
          <w:b/>
          <w:i w:val="false"/>
          <w:color w:val="000000"/>
        </w:rPr>
        <w:t>среднем и капитальном ремонтах улиц городов и населенных пунктов</w:t>
      </w:r>
    </w:p>
    <w:bookmarkEnd w:id="0"/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Настоящая классификация видов работ, выполняемых при содержании, текущем, среднем и капитальном ремонтах улиц населенных пунктов (далее – классификация) определяет виды работ, выполняемых при содержании, текущем, среднем и капитальном ремонтах автомобильных дорог улиц населенных пунктов и сооружений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Классификация применяется для обоснования объемов дорожно-ремонтных работ и расчета финансовых средств, выделяемых из республиканского и местных бюджетов для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 В настоящей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управляющие автомобильными дорогами на улицах населенных пунктах – физические и юридические лица, являющиеся собственниками автомобильных дорог или осуществляющие деятельность по управлению автомобильными дорогами на праве хозяйственного ведения или оперативного управления, на основании договоров в рамках выполнения государственного задания, договоров концессии, доверительного управления имуществом, безвозмездного пользования автомобильными дорогами улиц населенных пунктов или их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управление эксплуатацией автомобильных дорог на улицах населенных пунктов и сооружений на них – это комплекс организационных и регламентирующих работ по обеспечению требуемого технического уровня и транспортно-эксплуатационного состояния автомобильных дорог на улицах населенных пунктов и сооружений на них, на основе их диагностики и мониторинга, с разработкой экономически обоснованной стратегии дорожно-ремонтных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мониторинг состояния автомобильных дорог улиц населенных пунктов – это система наблюдений и контроля, оценки и прогноза возможных антропогенных изменений их состояния в результате эксплуатации и воздействия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маршрутный способ ремонта автомобильных дорог на улицах населенных пунктов – это комплекс ремонтных работ, выполняемых по маршруту, включая работы по ликвидации опасных для движения транспорта дефектов и по восстановлению ровности дорожного покрытия на локальных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дорожная одежда – это многослойная конструкция в пределах проезжей части автомобильной дороги, воспринимающая нагрузку от автотранспортного средства и передающая ее на грунт;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межремонтный срок службы дорожной одежды – это период от момента сдачи дороги в эксплуатацию после строительства, реконструкции или капитального ремонта до очередного капитального ремонта, связанного с повышением несущей способности (усилением) дорожной конструкции;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межремонтный срок службы дорожного покрытия – это период времени от сдачи дороги в эксплуатацию после строительства, реконструкции, капитального или среднего ремонта до возникновения потребности в выполнении очередного среднего ремонта, связанного с возмещением слоя износа и восстановлением ровности и сцепных качеств и устранения дефектов, до требуемых значений по интенсивности движения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стратегия дорожно-ремонтных работ – это комплекс наиболее эффективных долговременных технических решений и управляющих воздействий по сохранности и улучшению транспортно-эксплуатационного состояния улично-дорожной сети и дорожных сооружений при рациональном использовании выделяемых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программно-аппаратный комплекс взимания платы за проезд – совокупность оборудования, программного обеспечения и элементов автомобильных дорог на улицах населенных пунктов, предназначенных для взимания платы за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интеллектуальная транспортная система (далее – ИТС) – комплекс управления движением, объединенный в единую систему, решающую на функциональном и информационном уровне задачи административно-хозяйственного управления улично-дорожной сети и дорожным движением, имеющую в своем составе Центр Управления Системой, обеспечивающий сбор, обработку и хранение интегрированных данных, включающий глобальные функции и процессы, централизованные интегрированные массивы информации, прикладное программное обеспечение интеграции и управления данными, обеспечения ввода, корректировки и доступа к данным по единым бизнес-правилам, систему ведения хозяйственно-производственных учетов, систему управления дорожным движением со своей внутренней архитектурой, функциями, процессами и данными, обеспечивающие необходимую пропускную способность и безопасность движения транспортных средств на улицах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измерительные приборы, оборудования и программные обеспечения для контроля и мониторинга движения транспортных средств – комплекс оборудований, обеспечивающий контроль и мониторинг движения автотранспортных средств по улицам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зимнее содержание автомобильных дорог улиц населенных пунктов – комплекс специфических работ, связанных с защитой автомобильных дорог улиц населенных пунктов и сооружений на них от снежных заносов, их своевременной расчисткой и борьбой с зимней скользкостью дорожных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В состав автомобильных дорог улиц населенных пунктов входят: полоса отвода, конструктивные элементы дорог, обстановка и обустройство дорог, водоотводные и водопропускные сооружения, мосты, путепроводы, транспортные развязки, виадуки, тоннели, защитные галереи, сооружения и устройства, предназначенные для повышения безопасности дорожного движения, лесополосы, газоны, клумбы, цветники, декоративные насаждения, линейные жилые здания и комплексы дорожно-эксплуатационной службы, программно-аппаратный комплекс взимания платы за проезд, ИТС и измерительные приборы, оборудования и программные обеспечения для контроля и мониторинга движения автотранспортных средств, и воздушное пространство над ними в пределах установленного габарита.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Фактически выделенные денежные ресурсы на проведение работ по эксплуатации автомобильных дорог улиц населенных пунктов и сооружений на них распределяются исходя из видов проводимых ремонтных работ, установленных на основе материалов обследования и диагностики транспортно-эксплуатационного состояния дорог и дорожных сооружений, и выработанной стратегии дорожно-ремонтных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Классифицируемые виды работ, выполняемые при содержании, текущем, среднем и капитальном ремонтах автомобильных дорог улиц населенных пунктов выполняются в соответствии с требованиями действующих в дорожной отрасли нормативно-технических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Управление эксплуатацией автомобильных дорог улиц населенных пунктов и сооружений на них включает в себя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обоснование стратегии дорожно-ремонтных работ и планирование потребных финансовых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обеспечение сохранности автомобильных дорог улиц населенных пунктов и сооружений на них и предохранение их от преждевременного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совершенствование и актуализация нормативно-технической базы по проектированию, строительству, реконструкции, эксплуатации включая ремонт и содержание улиц населенных пунктов и дорожных сооружений на основе передового опыта и достижений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совершенствование технологии и организации работ по ремонту и содержанию улиц населенных пунктов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организация, координация, регулирование и контроль за выполнением работ по управлению эксплуатацией улиц населенных пунктов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научное, техническое сопровождение и мониторинг опытных участков улиц населенных пунктов в рамках работ по текущему, среднему и капитальному ремонту автомобильных дорог улиц населенных пунктов с организацией технологического сопровождения и мониторингом устроенных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В состав работ по диагностике и мониторингу автомобильных дорог улиц населенных пунктов и сооружений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систематические (весенние, осенние и месячные) осмотры дорог и сооружений на них с оценкой качества их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визуальное и инструментальное обследования с оценкой технического уровня и транспортно-эксплуатационного состояния дорог и сооружений на них, паспортизация дорог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учет интенсивности и состава движения транспорта на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формирование, постоянное обновление и поддержание в рабочем состоянии банка данных с соответствующим программным обеспечением о техническом уровне и транспортно-эксплуатационном состоянии дорог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научно-техническая экспертиза и инспекция объектов, в том числе: оценка качества материалов и работ, в случаях чрезвычайных и иных ситуаций, требующих принятия неотложных решений.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В состав работ по обоснованию стратегии дорожно-ремонтных работ и планирования финансовых ресурсов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создание, администрирование и управление единым информационным банком данных о транспортно-эксплуатационном состоянии дорог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обоснование работ по содержанию и ремонтам на основе анализа информационного банка данных о транспортно-эксплуатационном состоянии дорог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выработка стратегии дорожно-ремонтных работ с прогнозированием состояния улично-дорожной сети. Составление текущих и перспективных планов дорожно-ремонтных работ, в том числе планов содержания улично-дорожной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планирование потребных финансовых ресурсов для сохранности и поддержания улично-дорожной сети в требуемом эксплуатационном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разработка программ по повышению безопасности дорожного движения и ликвидации мест концентрации дорожно-транспортных происшествий (далее – ДТП).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В состав работ по организации и обеспечению безопасности и удобства движения транспорта на дорогах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изучение режимов движения автотранспортных потоков, разработка схем разметки дорог, дислокации дорожных знаков, регулирование скоростей движения, организация автоматизированных систем управления движением;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анализ ДТП, обследование мест совершения ДТП, выявление причин и подготовка предложений по улучшению условий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выявление наиболее опасных, с точки зрения безопасности движения, участков дорог и разработка профилактических мероприятий для предотвращения аварийности;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согласование производства строительных работ в пределах полосы отвода;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разработка технических условий и согласований на примыкания и пересечения улиц и сооружений с коммуникациями и инженерными сетями;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организация обучения работников линейной дорожной службы правилам оказания первой медицинской помощи пострадавшим на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заключение договоров на проведение санитарного надзора за состоянием питьевой воды в придорожных водоисточниках и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работы по охране окружающей среды, в том числе заключение договоров со специализированными организациями, осуществляющими контроль за соблюдением нормативов предельно-допустимых выбросов (ПДВ) на источниках выбросов и на контрольных точках (постах) путем инструментальных замеров; на проведение надзора и совершенствования состояния и охраны окружающей среды в организациях дорожной отрасли, объектах дорожного хозяйства и придорожной инфраструктуры, включая заключение договоров обязательного экологического страхования, разработку планов мероприятий по охране окружающей среды, разработку Программ производственного экологического контроля, оценку воздействия на окружающую среду, разработку проектов норматива предельно-допустимых выбросов в атмосферу, разработку паспортов опасных отходов и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заключение договоров с организациями противопожарной службы по надзору и совершенствованию противопожарных мероприятий, проведение плановых проверок и экспертиз противопожарной сигнализации, электроосвещения и так далее, и контроль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согласование размещения объектов придорожного коммерческого сервиса;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заключение договоров с организациями гидрометслужбы на получение систематической информации о прогнозах погоды на территориях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 проведение наблюдений за метельными явлениями и измерений на снегомерных постах.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В состав работ по обеспечению сохранности улиц населенных пунктов и сооружений на них и предохранения их от преждевременного износа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пропаганда в средствах массовой информации порядка пользования улично-дорожной сети и их охраны;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согласование проезда крупногабаритных и тяжеловесных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анализ влияния большегрузного транспорта на сохранность дорожных одежд и сооружений на них и разработка предложений по ограничению или обеспечению организации движения большегрузного транспорта в неблагоприятные погодные условия, а также на ослабленных участках с недостаточной прочностью дорожной одежды.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В состав работ по совершенствованию и актуализации нормативно-технической базы ремонта и содержания автомобильных дорог улиц населенных пунктов и сооружений на них, включая технологию и организацию их ремонта и содержания,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формирование перспективных и текущих планов стандартизации и их реализация, включая ревизию, обновление и совершенствование нормативно-технической базы и нормативно-технических документов по проектированию, строительству, реконструкции, эксплуатации, включая ремонт и содержание автомобильных дорог улиц населенных пунктов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разработка норм и расценок, с проведением хронометражных работ, на новые технологии, машины и оборудование по строительству, ремонту и содержанию автомобильных дорог улиц населенных пунктов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изучение мирового опыта и достижений науки и техники по технологиям, материалам, машинам и оборудованию с разработкой рекомендаций и заключений по их внедрению в практику ремонта и содержания улиц населенных пунктов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опытно-экспериментальные, опытно-конструкторские работы и научно-техническое сопровождение по внедрению новых материалов, конструкций, технологий, машин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совершенствование рабочих программных продуктов в области ремонта и содержания автомобильных дорог улиц населенных пунктов и сооружений на них и поддержание их в рабочем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поисковые и инновационные работы по актуальным проблемам в области ремонта и содержания автомобильных дорог улиц населенных пунктов и сооружений на них с целью повышения их долговечности и экономичности.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В состав работ по организации, координации, регулированию и контролю за управлением эксплуатацией автомобильных дорог улиц населенных пунктов и сооружений на них входят: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координация и регулирование выполнения дорожно-ремонтных работ по содержанию сети улиц населенных пунктов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периодическая инвентаризация дорог и сооружений на них, составление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организация контроля качества при содержании и текущем ремонте дорог, совершенствование системы контроля и обеспечения качества дорожно-ремонтных работ, инструментальное обеспечение контроля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обеспечение сохранности и содержание объектов и имущества гражданской обороны и складов мобилизационного резерва;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постоянное совершенствование структуры и методов управления эксплуатацией улиц населенных пунктов и сооружений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Содержание автомобильных дорог улиц населенных пунктов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 Работы по содержанию автомобильных дорог улиц населенных пунктов и сооружений на них осуществляется непрерывно в течение всего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целях своевременного проведения работ по содержанию дорог и сооружений на них, их визуальный осмотр осуществляется ежедневно посредством патрулирования.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Предусматривается выполнение работ по предупреждению и исправлению повреждений дороги и сооружений на них, которые планируются на основе результатов осмотров дорог по ведомостям дефектов, в пределах средств на содержание, согласно утвержденным нормативам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В результате проведения работ по содержанию дорог должно быть обеспечено бесперебойное, безопасное и удобное движение транспортных средств, в течение всего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 Работы по содержанию не требуют составления проектной документации. Их планируют на основе результатов осмотров дорог по ведомостям дефектов, в пределах средств на содержание, согласно утвержденным нормативам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Работы по содержанию автомобильных дорог улиц населенных пунктов и сооружений на них подразделяются на содержание в весенний, летний и осенний периоды, зимнее содержание, озеленение дорог и прочие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В состав работ по содержанию автомобильных дорог улиц населенных пунктов входит сбор, обработка и представление ежедневной круглогодичной информации, с содержанием операторов,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 проезжаемости на автомобильных дорогах улиц населенных пунктов, включая информационное обеспечение средств массовой информации о проезжаемости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о произошедших ДТП;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о работах в период пропуска талых и паводковых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о работе снегоуборочных машин и механизмов в зимнее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сбор и обработка информации, администрирование и управление единым информационным банком данных о транспортно-эксплуатационном состоянии улиц населенных пунктов и дорожных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При содержании автомобильных дорог улиц населенных пунктов и сооружений на них в весенний, летний, осенний и зимний периоды, т. е. круглогодично выполняют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патрульный надзор за состоянием улиц населенных пунктов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земляному полотну и системе водоотвода: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водоотводных канав весной от снега, а летом от наносного мусора и грязи с погрузкой, вывозкой и передачей в утилизацию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раскопка и засыпка осушительных воронок на обочинах, на пучинистых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планировка откосов, засев травами;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окашивание и уборка скошенной травы;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вырубка кустарников и корчевка деревьев, дикорастущей поросли на обочинах и откосах земляного полотна с уборкой, погрузкой, вывозкой и передачей в утилизацию вырубленного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планировка обочин и присыпных берм, без добавления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подсыпка, срезка и планировка обочин и берм с подсыпкой обеспечивающий безопасное движение транспортных средств, на отдельных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ликвидация пучинистых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расчистка обвалов, оползней и селевых выносов;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подсыпка и укрепление обочин;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отдельных повреждений земляного полотна, водоотводов, резервов, берм, защитных, укрепительных и регуляционных сооружений с заменой отдельных элементов и использованием нового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срезка и планировка обочин и берм, с добавлением или без добавления материала, обеспечивающих безопасное движение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по полосе отвода: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планировка полосы отвода для обеспечения стока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сбор мусора в полосе отвода, погрузка, вывоз и передача в утилизацию;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вырубка и корчевка деревьев, кустарников, дикорастущей поросли, влияющих на безопасность дорожного движения, с уборкой погрузкой, вывозкой и передача в утилизацию вырубленного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окашивание полосы отвода и уборка, погрузка, вывозка и передача в утилизацию скошенной травы, камыша и бурьяна;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по проезжей части с капитальными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и мойка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заливка трещин;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ликвидация ямочности, заделка трещин, выбоин, просадок, выравнивание кромок;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пучин на покрытии на локальных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срезка наплывов и опасных неровностей на покрытии, заделка впадин с последующим устройством шероховатой поверхностной обработки слоя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разметка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заполнение швов в цементобетонных покрытиях;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выполнении ремонта автомобильных дорог маршрутным способом, производится комплекс ремонтных работ, включающий работы по содержанию дорог,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Работы выполняются силами дорожной организации, производящей содержание дороги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по проезжей части с усовершенствованными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уход за участками с избытком вяжущего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заливка трещин;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ликвидация ямочности, заделка трещин, выбоин, просадок, выравнивание кромок участка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разметка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выполнении ремонта маршрутным способом, производится комплекс ремонтных работ, включающий работы по содержанию дорог,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Работы выполняются силами дорожной организации, производящей содержание дороги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по проезжей части с переходными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покрытия от грязи;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обеспыливание покрытия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профилирование и уплотнение покрытия с добавлением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наметание каменной мелочи и высевок на покрытие, уборка катуна;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профиля щебеночных и гравийных покрытий.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 по проезжей части с грунтовыми и грунтовыми улучшенными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профилировка покрытия для устранения образовавшихся ям, колей, других неровностей с добавлением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утюжка – профилактическое мероприятие, проводимое до образований крупных неровностей;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обеспыливание дорог хлористым кальцием, битумом и другими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уход за вспученными участками, временное ограждение, устройство и засыпка воздушных воронок, обеспечение водоотвода с поверхности дорожных покрытий и земляного полотна;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 по обстановке и обустройству дорог, объектам организации движения, связи, освещению: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ремонт шумовых полос, шумозащитных экранов;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установка недостающих знаков, ограждений, исправление повреждений, полная замена щитов дорожных знаков и ограждений, установка и ремонт панно, установка и ремонт бордюрного камня, реставрация элементов обстановки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отдельных повреждений и неисправностей элементов архитектурного оформления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окраска и побелка автопавильонов, беседок, дорожных знаков, ограждений и других элементов обустройства улиц населенных пунктов, нанесение вертикальной и горизонтальной разметки;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ремонт беседок, скамеек;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профилирование площадок отдыха и подъездных дорог к объектам придорожного сервиса с переходными, грунтовыми и грунтовыми улучшенными покрытиями, без добавления новых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периодический осмотр автобусных остановок, площадок отдыха, туалетов, беседок, автопавильонов, очистка от пыли, грязи и мусора, мойка;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содержание, уход и наблюдение за исправностью средств по организации движения, связи и освещению;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уборка посторонних предметов с проезжей части и обочин, угрожающих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поддержание в чистоте и порядке линий электроосвещения дорог, мостов, путепроводов, тоннелей, транспортных развязок, паромных переправ и других дорожных сооружений, монтаж новых и замена вышедших из строя ламп и светильников, проводов, кабелей, трансформаторов, опор освещения и других элементов электроосвещения, техническое обслуживание трансформаторов, поддержание в чистоте и порядке радиосвязи, программно-аппаратного комплекса взимания платы за проезд, ИТС и других средств технологической и сигнальновызывной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для их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установка и эксплуатация GPS;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отдельных повреждений и неисправностей объектов организации движения, связи, освещения, плановый ремонт и замена узлов и деталей объектов, оборудования программно-аппаратного комплекса взимания платы за проезд, ИТС, в том числе придорожного оборудования, персональных рабочих станций, оргтехники Центрального управляющего пункта (далее – ЦУП), средств связи, серверного, сетевого и видеооборудования ЦУП в соответствии с требованиями паспортных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изнашивающихся и расходных частей, деталей, элементов и узлов оборудования программно-аппаратного комплекса взимания платы за проезд, ИТС, согласно требованиям паспортных данных после окончания срока его гарантийного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дорожной линейной телеграфной или радиосвязи и других средств технологической и сигнально-вызывной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кабельной сети, технических комплексов управления программно-аппаратного комплекса взимания платы за проезд и ИТС в сроки в соответствии с требованиями их паспортных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устройство, ремонт и содержание измерительных приборов, оборудования и программные обеспечения для контроля и мониторинга движения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и установка и эксплуатация навигационной системы для контроля движения транспортных средств, осуществляющий содержание и ремонт улиц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на проезжей части дорожного маркера "кошачий глаз"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ежегодной поверки, с получением соответствующего сертификата, измерительных приборов арок весового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контрольных постов, арок и других металлоконструкций или/и железобетонных изделий, информационных дорожных знаков и при необходимости их освещение и электроснабжение, при этом объемы работ определяются сметной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программно-аппаратного комплекса системы взимания платы за проезд и системы ИТС, при этом объемы работ определяются сметной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плановая замена оборудования программно-аппаратного комплекса взимания платы за проезд, ИТС и измерительных приборов, оборудования и программного обеспечения для контроля и мониторинга движения транспортных средств, в регламентные сроки в соответствии с требованиями паспортных данных,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персональные рабочие станции, оргтехника ЦУП и средства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придорожное оборудование, персональные рабочие станции, оргтехника ЦУП, комплект управления оборудованием, коммутаторы локальной вычислительной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придорожное оборудование, средства связи, серверное, сетевое и видеооборудование ЦУП;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серверное сетевое и видеооборудование, а именно: кластер из двух серверов, дисковая система хранения данных, центральный модуль сигнально-вызывных колонок, консоль диспетчера центрально вызывных колонок;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площадок отдыха и подъездных дорог к объектам придорожного сервиса: с капитальными, усовершенствованными, а также с переходными, грунтовыми и грунтовыми улучшенными покрытиями, без добавления или с добавлением новых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дорожных ограждений согласно требованиям безопасности дорожного устройство на остановочных павильонов, павильонов сервиса, малых архитектурных форм, взлетно-посадочных площадок для вертолетов, площадок отдыха и переходно-скоростных полос с целью обеспечения удобства пользования для водителей, пассажиров и пешеходов, с учетом требований безопасности дорожного движения и при необходимости их освещение и электроснабжение, при этом объемы работ определяются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 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нанесение разметки на бордюрное ограждение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исправление повреждений перил и барьерных ограждений исходя из безопасности проезда по предписанию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локальное восстановление окрасочного слоя (подкраска) перильного ограждения металлических элементов мостов;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нанесение разметки на бордюрное ограждение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нанесение вертикальной разметки на низ фасадных балок путепроводов над автодорогами;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нанесение вертикальной разметки на опорах путепроводов над автодорогами;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проезжей части вдоль тротуаров и тротуаров от грязи и посторонних предметов после прохода уборочной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проезжей части вдоль тротуаров и тротуаров от снега и льда после прохода снегоуборочной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водоотводных трубок от грязи, камней и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водоотводных лотков под деформационными швами от наносов;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от грязи пазов для перемещения листов в деформационных швах открытого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и смазка механизмов сложных конструкций деформационных швов открытого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тротуаров от грязи, снега и мусора и посторонних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прочистка окон в тротуарных блоках для пропуска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от грязи, снега и льда пространства под криволинейным брусом барьерного ограждения между тротуаром и проезжей частью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от грязи и снега перильного, барьерного ограждения, дорожных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поверхностей балок от грязи, наносного грунта, растительности;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промывка опорных узлов балок;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от снега, грязи опорных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смазка рабочих поверхностей опорных частей графитовой композицией;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подтяжка болтов крепления металлических опорных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оголовков опор и подферменных площадок от мусора и грязи, снега и льда;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конусов и укрепления откосов от грязи, травы и кустарника;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скалывание у опор и ледорезов льда;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пропуска ледохода и паводковых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смотровых приспособлений (лестниц, тележек);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текущие и периодические осмотры мостовых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удаление из зоны моста кустарниковой растительности на расстоянии 15-25 метров, выше и ниже по течению и вырубка деревьев, санитарная уборка подмостовой зоны с погрузкой, вывозкой и передача в утилизацию мусора и вырубленного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отверстий железобетонных труб от ила и грязи;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закрытие осенью и открытие весной отверстий малых мостов и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пропуск ледохода, паводковых вод, предупредительные работы по защите дорог и сооружений от наводнений, наледей, заторов, лесных и степных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содержание и обслуживание паромных переправ, шандорных заслонок регулируемых водопропускных сооружений, наплавных мостов, работы по установке средств навигационного оборудования, содержанию плавучей, судоходной обстановки на примостовом участке и проведение дноуглубительных и дноочистительных работ на подходах к мостовым сооружениям;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устройство, замена и ремонт отдельных элементов сооружений (опорных частей, перил, барьерных ограждений, настилов, стоек, подкосов, заборных стенок, дренажных устройств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локальная окраска металлических элементов мостов;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ямочный ремонт покрытия на проезжей части мостов, путепроводов, заделка трещин на покрытии;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мелкий ремонт деформационных швов;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заливка мастикой деформационных швов с предварительной их очисткой от старой мастики;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покрытия в зоне деформационных швов или над швом;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заливка трещин и выбоин в асфальтобетонном покрытии тротуаров;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заделка трещин и выбоин в цементобетонном покрытии тротуаров;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локальных мест размыва насыпи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засыпка промоин на сопряжении моста с насыпью, с одновременным устранением воды в этих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заделка воронок размыва у опор;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 по зданиям, производственным базам, дорожным лабораториям, надворным постройкам и подсобным сооружениям эксплуатационной службы и пунктам взимания 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систематический уход за зданиями, производственными базами, дорожными лабораториями, надворными постройками и подсобными сооружениями и пунктами взимания платы (очистка крыш, водосточных труб, желобов, дымоходов, прочистка водопроводных и канализационных устройств, подвозка питьевой и технической воды, ассенизация септиков и другие работы), содержание в чистоте и порядке дворов, усадеб и подъездов к зданиям дорожной службы, защита от пожаров, содержание охранной сигнализации, службы охраны, в том числе военизированной, диспетчерской службы, освещение территории, обеспечение водогазотеплоэлектроснабжения, радиосвязи и содержание их в исправном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поверка лабораторного оборудования в уполномоченном органе в регламентированные сроки и получение соответствующего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ремонтное профилирование подъездных дорог к зданиям дорожно-ремонтной службы, с капитальными, усовершенствованными, переходными, грунтовыми и грунтовыми улучшенными покрытиями, без добавления или с добавлением новых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штукатурки и конопатки, окраска и побелка стен, полов, потолков, кровли, перекрытий, окон, дверей и тому подобное, клейка и замена обоев, установка и замена стекол. Ремонт, с заменой отдельных элементов, перегородок, стен, полов, потолков, кровли, перекрытий, окон, дверей, печей, колодцев, скважин, водопроводной и канализационной сети, линий связи, системы теплоснабжения, вентиляции, освещения, электрооборудования и лабораторного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 к дополнительным работам по зимнему содержанию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заготовка противогололедных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приготовление противогололедных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изготовление средств снегозащиты (щитов, изгородей, заборов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установка, разборка и ремонт снегозащитных заборов, щитов, панелей и других снегозащитных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патрульная снегоочистка дорог, расчистка дорог от снежных заносов, профилировка снежного покрова проезжей части дорог, удаление снежных валов с обочин, откосов и резервов;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очистка от снежных заносов дорожных знаков и барьерного ограждения;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обработка проезжей части фрикционными, химическими и другими противогололедными материалами, с последующей их уборкой через требуемое время с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регулярная расчистка от снега и льда автобусных остановок, павильонов, площадок отдыха и объектов дорожного сервиса;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создание снежных валов и траншей вдоль автомобильных дорог для задержания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противолавинных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борьба с наледями;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теплообеспечение зданий дорожно-ремонтной службы, стоянок дорожной техники и обогревательных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установка дорожных знаков кратковременного действия на участках со скользким покрытием;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организация круглосуточного дежурства из числа работников дорожно-ремонтной службы и дорожной техники, в сложных погодных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Озеленение улиц населенных пунктов выполняется для защиты от снежных и песчаных заносов от эрозии и создания архитектурно-художественного оформления. Озеленение включает уход за лесонасаждениями, зелеными насаждениями на производственных базах, клумбами, цветниками, газонами на транспортных развязках, их создание, восстановление и декоративное оформление.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К уходу за лесопосадками относятся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уход за почвой (тракторная культивация, рыхление почвы в рядах, химическая борьба с сорняками);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опашка лесных полос;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вырубок;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борьба с вредителями и болезнями придорожных насаждений;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посадка новых, полив и уход за существующими зелеными насаждениями на производственных базах.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 К созданию, восстановлению лесопосадок и декоративному оформлению относятся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почвы под питомники, лесопосадки и декоративное оформление, выращивание саженцев;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лесополос и декоративного оформления, в том числе на производственных базах;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дополнение и посадка лесополос и декоративного оформления;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колодцев, скважин, поливочных водопроводов и дренирующих канав.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 К уходу за клумбами, цветниками, газонами и декоративными насаждениями на развязках относятся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подготовка почвы;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выращивание рассады;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посадка, полив и прополка;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уборка сорняков;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уборка осенью однолетних растений.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 К прочим работам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сторожевая, в том числе специализированная, и пожарная охрана дорог и дорожных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патрулирование улиц с целью определения состояния дорог и проезжаемости, выполнение мелких работ (поправка дорожных знаков, уборка посторонних предметов с проезжей части и обочин, угрожающих безопасности дорожного движения), оказание первой медицинской помощи пострадавшим на дорогах;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химическая и механическая борьба с карантинными растениями и вредителями в придорожной полосе.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Текущий ремонт автомобильных дорог улиц населенных пунктов и </w:t>
      </w:r>
      <w:r>
        <w:br/>
      </w:r>
      <w:r>
        <w:rPr>
          <w:rFonts w:ascii="Times New Roman"/>
          <w:b/>
          <w:i w:val="false"/>
          <w:color w:val="000000"/>
        </w:rPr>
        <w:t>сооружений на них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 Текущий ремонт улиц населенных пунктов предусматривает комплекс работ, выполняемых в порядке предупреждения возникновения аварийных ситуаций, дефектов на улиц населенных пунктов, а также неотложного восстановления и ремонта дорожной сети, проводимых в течение всего года, включая мероприятия по ремонту разрушенных участков, выполняемых маршрутным способом.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Он планируется на основе результатов осмотров дорог по ведомостям дефектов, в пределах средств на текущий ремонт, согласно нормативов финансирования. При выполнении работ маршрутным способом допускается выполнение работ на основе сметных расчетов. Не допускается недовыполнение работ по ликвидации деформаций и разрушений в рамках текущего ремонта в целях предупреждения возможного нарастания и превращения их в более значительные разрушения.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 При текущем ремонте улиц населенных пунктов и сооружений на них выполняются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земляному полотну и водоотводу;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подсыпка, срезка, планировка и укрепление обочин;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корыта и насыпи, устройство, подсыпка, срезка, планировка и укрепление обочин, исправление профиля дороги без добавления или с добавлением нового материала (гравий, щебень, шлак и т. д.);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дорожным одеждам, в том числе по монолитным цементобетонным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ямочный ремонт асфальтобетонного покрытия малыми картами от 5 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25м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а также устройство асфальтобетонного покрытия до 500 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при необходимости с устройством выравнивающих слоев, основания и подстилающего слоя;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оснований щебеночных;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изношенной поверхности сегментов, ремонт сколов и обломов плит цементобетонных покрытий, устройство плит железобетонных или замена не подлежащих восстановлению разрушенных плит, защита цементобетонных покрытий от поверхностных разрушений;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 по сборным железобетонным покрытиям;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заполнение швов в железобетонных покрытиях;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подъемка и выравнивание отдельных плит, ремонт сколов и обломов плит, замена не подлежащих восстановлению разрушенных плит, защита покрытий от поверхностных разрушений;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деформационных швов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крайних тротуарных плит сопряжения с насыпью;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частичная замена деталей деформационных швов, имеющих стальные элементы;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монтаж, замена и восстановление водоотводного лотка, монтаж, замена и ремонт водоотводных труб (наращивание труб или устройство труб), ремонт арычных лотков (наращивание лотков или монтаж арычных лотков);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водоотводного лотка под деформационными швами;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водоотводных трубок (наращивание трубок или устройство дополнительных трубок);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швов в покрытии в месте примыкания гидроизоляции к тротуару и заливка их мастикой;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изоляции у водоотводных трубок;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отдельных сколов и трещин в тротуарных блоках;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проломов тротуарных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изоляции или покрытие тротуаров асфальтобетоном или другими покрытиями;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изоляции или покрытие тротуаров асфальтобетоном;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узлов крепления стоек перил с новой анкеровкой;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или замена покрытий на проезжей части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гидроизоляции;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замена тротуаров, перил, бордюров;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поверхностная герметизация трещин, заделка раковин, сколов, восстановление защитного слоя железобетонных элементов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ликвидация промоин у опор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заклепок на высокопрочные болты;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расшивка швов облицовки, инъекцирование растворов в трещины;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торкретирование трещин в конструкциях, ремонт кладки, штукатурки, частичная смена заклепок;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и исправление переездных и переходных мостиков через канавы;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небольших повреждений наплавных мостов, паромных переправ и причальных устройств (конопатка, ремонт обшивки, исправление такелажа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герметизация узлов примыкания переходных плит к открылкам;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протекания деформационных швов подтяжкой болтов;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приварка в деформационных швах скользящих листов (в случае их отрыва), установка недостающих пружин;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мелкий ремонт механизмов и конструкций деформационных швов;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гидроизоляции труб с конопаткой и заделкой швов между их звеньями и секциями;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отдельных заклепок, исправление незначительных деформаций элементов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по обстановке и обустройству дорог, объектам организации движения, связи, освещения: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существующих и устройство новых тротуаров и пешеходных дорожек, в том числе надземных переходов на участках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элементов благоустройства путем ремонта, замены или монтажа элементов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съездов и переездов, летних и тракторных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 При ликвидации опасных дефектов и значительных деформаций и разрушений дорожного покрытия на локальных участках выполняется кирковка локальных мест по ширине покрытия, с целью устранения опасных деформаций и неровностей, с последующим использованием полученного материала для слоя основания и укладкой нового слоя покрытия.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Средний ремонт автомобильных дорог улиц населенных пунктов и </w:t>
      </w:r>
      <w:r>
        <w:br/>
      </w:r>
      <w:r>
        <w:rPr>
          <w:rFonts w:ascii="Times New Roman"/>
          <w:b/>
          <w:i w:val="false"/>
          <w:color w:val="000000"/>
        </w:rPr>
        <w:t>сооружений на них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 Средний ремонт предусматривает периодическое выполнение работ, связанных с восстановлением первоначальных эксплуатационных качеств дороги и сооружений на них.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29. При среднем ремонте производят периодическое восстановление слоя износа и ровности дорожных покрытий, а также исправление повреждений земляного полотна, водоотвода, искусственных, защитных, укрепительных, регуляционных и других дорожных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Объемы работ по среднему ремонту определяются сметным расчетом, составляемым на основании ведомостей дефектов, с прохождением ведомственной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30. При среднем ремонте улиц населенных пунктов и дорожных сооружений выполняют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земляному полотну и водоотводу: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подсыпка, срезка, планировка и укрепление обочин;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дорожным одеждам: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поверхностных обработок, в том числе с использованием усовершенствованных смесей;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изношенных верхних слоев усовершенствованных покрытий и устройство дорожной одежды на отдельных и пучинистых участках, с разборкой существующей дорожной одежды и стабилизацией грунта с устройством, в необходимых случаях, выравнивающего слоя и поверхностной обработки или слоя износа на всем протяжении ремонтируемого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регенерация усовершенствованного покрытия, имеющего наплывы, колеи, гребенку и другие деформации и дефекты, с добавлением необходимого количества асфальтобетонной смеси;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кирковка или ресайклирование усовершенствованного покрытия, имеющего наплывы, колеи, гребенку и другие деформации и дефекты, с добавлением необходимого количества нового материала и использованием полученного материала для устройства основания дорожной одежды, с последующей укладкой поверх него слоя асфальтобетонного покрытия или слоя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опытных участков с применением новых материалов и технологий производства работ и мониторинг за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монолитным цементобетонным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не подлежащих восстановлению изношенных плит цементобетонных покрытий, нарезка продольных или поперечных бороздок на цементобетонных покрытиях;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сборным железобетонным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изношенных плит, подъемка или выравнивание отдельных плит железобетонных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защитного слоя, ремонт стыков плит железобетонных и сегментов цементобетонных покрытий на большом протяжении, укладка на отдельных участках слоя асфальтобетона;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профиля щебеночных и гравийных покрытий, а также грунтовых дорог с добавлением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улучшение проезжей части гравийных и грунтовых дорог вяжущими и обеспыливающими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виражей и обеспечение видимости на опасных для движения кривых;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разметка проезжей части на ремонтируемых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водоотводного лотка под деформационными швами;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водоотводных трубок (наращивание трубок или устройство дополнительных трубок);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швов в покрытии в месте примыкания гидроизоляции к тротуару и заливка их мастикой;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изоляции у водоотводных трубок;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узлов сопряжения моста с насыпью при просадке более 10 сантиметров (выравнивание за счет дополнительного покрытия с досыпкой щебня);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крайних тротуарных плит сопряжения с насыпью;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отдельных смещений переходных плит с восстановлением дорожной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засыпка грунта под переходные плиты при его вымывании со вскрытием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частичная замена деталей деформационных швов, имеющих стальные элементы;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деформационных швов закрытого типа с мастичным и резиновым заполнителем, когда работы выполняются в уровне дорожной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деформационных швов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выравнивание покрытия тротуара, устройство нового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заделка выбоин широких щелей в тротуарных блоках, обработка фасада тротуаров защитным покрытием;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отдельных сколов и трещин в тротуарных блоках;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зачеканка и изоляция стыков тротуарных блоков;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тротуаров, усиление или замена отдельных поврежденных блоков;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проломов тротуарных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изоляции или покрытие тротуаров асфальтобетоном;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отдельных секций, усиление анкеровки отдельных стоек перил;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перил по всей длине или на части длины мостового сооружения;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окраска перил по всей длине;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узлов крепления стоек перил с новой анкеровкой;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гидрофобизация или окраска всех поверхностей бетона конструкций (плит, ребер балок, арок и других элементов);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стыков диафрагм;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частичная перестройка или ремонт мостов и путепроводов, а также полная или частичная перестройка водопропускных труб, с доведением их габаритов и расчетных нагрузок до норм, соответствующих технической категории, установленной для ремонтируемой дороги, утвержденной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строительного подъема в предварительно-напряженных железобетонных и металлических пролетных строениях;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или замена покрытий на проезжей части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зачеканка щелей в тротуарных блоках, укладка покрытий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или реконструкция ограждений;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деформационных швов с заменой материалов и конструкций;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гидроизоляции;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замена тротуаров, перил, бордюров;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улучшение водоотвода на проезжей части моста, замена водоотводных трубок и окон;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гидроизоляция фасадных поверхностей железобетонных конструкций, окраска поверхностей главных балок;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поверхностная герметизация трещин, заделка раковин, сколов, восстановление защитного слоя железобетонных элементов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сплошная окраска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объединения балок между собой;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дренажа и водоотвода, сопряжений моста с насыпью с заменой переходных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укреплений откосов земляного полотна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ликвидация промоин у опор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усиление отдельных элементов в металлических пролетных строениях, выправка элементов решетки на мостах со сквозными фермами;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заклепок на высокопрочные болты;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восстановление проектного положения опорных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восстановление сливов на опорных площадках;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расшивка швов облицовки, инъекцирование растворов в трещины;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восстановление смотровых устройств пролетных строений и опор;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тела опор;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усиление опорных частей в местах опирания железобетонных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или ремонт отдельных звеньев и оголовков труб, исправление изоляции и стыков;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подпорных стен, укрепительных и регуляционных сооружений, галерей и навесов, а также замена их отдельных элементов;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по обстановке и обустройству дорог, объектам организации движения, связи, освещению: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новых и ремонт существующих тротуаров и пешеходных дорожек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новых отдельных ограждений, установка новых и замена (восстановление) дорожных знаков и направляющих устройств на ремонтируемых участках, ремонт ограждений, включая архитектурное оформление и благоустройство отдельных развязок, площадок отдыха, стоянок автомобилей, достопримечательных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постоянных снегозащитных заборов при необходимости, обоснованной расчетом на снегозадержание;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съездов и переездов, летних и тракторных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элементов обустройства автодорог (автопавильонов, подпорных стен, информационных панно и других сооружений);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другие виды работ, обеспечивающие восстановление эксплуатационного состояния дороги и безопасность движения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 Капитальный ремонт улиц населенных пунктов и сооружений на них.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31. Капитальный ремонт автомобильных дорог улиц населенных пунктов предусматривает периодическое выполнение работ, связанных с повышением транспортно-эксплуатационного состояния дороги и дорожных сооружений, в частности, с увеличением прочности дорожных одежд и сооружений на них без изменения технических и эксплуатационных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 Участки дорог, подлежащие капитальному ремонту, устанавливаются на основе межремонтных сроков службы и результатов диагностики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33. Капитальный ремонт улиц населенных пунктов и сооружений на них выполняется в комплексе – на все объекты, находящиеся в составе улично-дорожной сети, направляемой на капитальный ремонт согласно утвержденной проектной (проектно-сметной) документации, прошедшей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34. При капитальном ремонте разрешается производить отдельные спрямления дороги, как в плане, так и в продольном профиле, протяженностью до 25 % от общей длины ремонтируемого участка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35. Мосты и путепроводы, а также комплексы зданий и сооружений дорожно-эксплуатационной службы могут отдельно направляться на капитальный ремонт на основе межремонтных сроков службы и результатов их диагностики.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капитальном ремонте выполняют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по земляному полотну и водоотводу: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земляного полотна с доведением его геометрических параметров до норм, соответствующих технической категории, установленной для ремонтируемой дороги (уширение, подъемка, замена грунтов, обеспечение видимости, увеличение радиусов закруглений, смягчение продольных уклонов, устройство вертикальных кривых и виражей), спрямление отдельных участков дороги;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устранение пучинистых, оползневых и обвальных участков, устройство дренажей, изолирующих прослоек и другие работы, обеспечивающие устойчивость земляного полотна;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восстановление и перестройка существующих, а также постройка новых необходимых водоотводных устройств, берегозащитных и противоэрозионных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земляного полотна и системы водоотвода на пересечениях и примыканиях дорог, а также выполнение работ по устройству площадок для остановки, стоянки автомобилей, остановочных павильонов и остановочных карманов, площадок отдыха вне проезжей части автомобильных дорог с устройством переходно-скоростных полос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рекультивация придорожных резервов, ликвидируемых участков дорог, расположенных в зоне работ по капитальному ремонту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ликвидация последствий паводковых, селевых, ливневых и других стихийных разрушений;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по дорожным одеждам: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усиление (утолщение), уширение дорожных одежд не более чем на одну полосу движения и устройство более совершенных типов дорожной одежды с регенерацией и использованием существующих дорожных одежд в качестве оснований, устройство дорожных одежд на транспортных развязках, инженерных устройствах, тротуарах, переходных и велосипедных дорожках, автобусных остановках и остановочных карманах, площадках отдыха и стоянках автотранспорта, а также на переходно-скоростных полосах к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 цементобетонным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слоев усиления из асфальтобетонных смесей поверх старого цементобетонного покрытия без нарушения его сплошности;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слоев усиления из асфальтобетонных смесей поверх старого цементобетонного покрытия без нарушения его сплошности, с предварительным дроблением старого цементобетонного покрытия и тщательным уплотнением полученного таким образом материала основания;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слоя усиления из цементобетона, армобетона, фибробетона, модифицированного цементобетона;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профиля щебеночных и гравийных покрытий, а также грунтовых дорог с добавлением новых материалов, улучшение проезжей части вяжущими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новых и замена изношенных бордюров из искусственных и естественных материалов и укрепительных полос по краям усовершенствованных покрытий, в том числе по типу основной дорожной одежды;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опытных участков с применением новых конструкций дорожных одежд, новых материалов и технологий производства работ и мониторинг за ними.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постройка, перестройка полностью или частично, с уширением и усилением, мостов, в том числе пешеходных, путепроводов, с доведением их габаритов и несущей способности под расчетные нагрузки (ремонт моста с уширением габарита без добавления новых балок; с уширением габарита и добавлением новых балок увеличения и усиления ригеля; с уширением габарита, с добавлением новых балок увеличения опор с одной стороны или с двух сторон);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выправка и усиление элементов главных балок и ферм металлического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проезжей части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постройка и перестройка водопропускной трубы;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звеньев, оголовков и укрепление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поврежденных колец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наращивание длины трубы за счет новых колец и оголовков;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замена наплавных мостов, паромных переправ, железнодорожных переездов постоянными мостами и путепроводами;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восстановление подпорных стен, защитных укрепительных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испытание перестроенных и вновь построенных мостов;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ремонт и замена конструктивных элементов тоннелей, защитных галерей и навесов на горных дорогах, а также замена временных галерей и навесов на постоянные;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по зданиям, подсобным сооружениям и производственным базам эксплуатационной службы: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внутренняя перепланировка зданий в пределах наружных стен, пристройка к существующим зданиям подсобно-вспомогательных и санитарно-бытовых помещений;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исправление дефектов и повреждений зданий, с заменой до 40 % материалов стен и перекрытий, замена деревянных фундаментов на постоянные;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центрального отопления, водоснабжения, газификации, канализации, электроосвещения и присоединение к существующим сетям, газопроводам и линиям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надворных построек (сараев гаражей до трех машин, складов колодцев выгребных ям и так далее), оград дворового и приусадебного благоустройства, стоимостью не более 25 % стоимости зданий;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постройка временных зданий и подсобных сооружений (битумные, камнедробильные, асфальтобетонные, цементобетонные базы), необходимых для работ по ремонту дорог в пределах сметных сумм, предусмотренных на временные здания и сооружения, жилых домов постоянного типа вместо временных в местах осуществления работ по капитальному ремонту дорог, в целях использования таких домов в дальнейшем для размещения линейных работников дорожно-эксплуатационной службы. Ежегодные затраты на эти цели по зданиям, подсобным сооружениям и производственным базам эксплуатационной службы не должны превышать 10 % от общих средств, выделяемых на капитальный ремонт улиц населенных пунктов на текущий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освоение резервов грунта, месторождений местных каменных материалов и отходов промышленных предприятий (золы уноса, бокситовый шлам и так далее) для производства ремонтных работ, устройство к ним подъездных дорог, энергообеспечения, площадок для складирования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по обстановке и обустройству дорог, объектам организации движения, связи и освещению дорог: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архитектурное оформление и обустройство дорог или их отдельных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остановочных, посадочных площадок и автопавильонов;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площадок отдыха (с беседками, водоисточниками, смотровыми ямами или эстакадами для профилактического осмотра автомобилей в пути и другим обустройством), площадок для остановки или стоянки автомобилей, остановочных карманов с устройством переходно-скоростных полос к ним, пешеходных переходов (в том числе в разных уровнях), а также островков безопасности, тротуаров, пешеходных дорожек;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новых или замена барьерных ограждений, направляющих устройств и дорожных знаков на участках, где проводится капитальный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программно-аппаратного комплекса взимания платы за проезд, а также ИТС и монтажу соответствующего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новых и переустройство существующих пересечений и примыканий дорог улично-дорожной сети, в одном и в разных уровнях, а также отдельных переездов, съездов и виражей на всей дороге или ее участках, подъездов к зданиям линейной дорожной службы и комплексам дорожного сервиса;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электроосвещения на отдельных участках дорог, мостах и паромных переправах, сооружений дорожной линейной (телетайпной) или радиосвязи и других средств технологической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оборудование пунктов по учету движения, снегомерных и водомерных постов и других устройств, необходимых для изучения работы дороги, ее отдельных элементов, сооружений и проходящих по ней транспортных потоков;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 обустройство пунктов пропуска на улиц населенных пунктов, включая уширение полос в целях увеличения пропускной способности;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мероприятий по охране окружающей среды (установка пылеулавливающих устройств на котельных, защита водоисточников от загрязнений и другие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измерительных приборов, оборудований и программного обеспечения для контроля и мониторинга движения транспортных средств, с подключением к необходимым коммуникационным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охранной системы и видео наблюдении на стратегически важных объектах, требующей охраны;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устройство программно-аппаратного комплекса взимания платы за проезд, с подключением к необходимым коммуникационным сетям.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