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13ca" w14:textId="1171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28 июля 2015 года № 193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апреля 2016 года № 121. Зарегистрировано Департаментом юстиции Западно-Казахстанской области 25 мая 2016 года № 4431. Утратило силу постановлением акимата Западно-Казахстанской области от 1 июня 2020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 июля 2015 года № 193 "Об 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№ 4014, опубликованное 26 сентября 2015 года в газетах "Орал өңірі" и "Приуралье")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Единой программы поддержки и развития бизнеса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государственных грантов в рамках Единой программы поддержки и развития бизнеса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предпринимательства и индустриально-инновационного развития Западно-Казахстанской области" (М.М. Сатканов)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Стексова 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193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субсидирования части ставки вознаграждения по кредитам в рамках Единой программы поддержки и развития бизнес "Дорожная карта бизнеса 2020"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"Предоставление субсидирования части ставки вознаграждения по кредитам в рамках Единой программы поддержки и развития бизнес "Дорожная карта бизнеса 2020"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услугодатель) расположенный по адресу: Западно-Казахстанская область, город Уральск, улица Х. Чурина, дом 116,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субсидирования части ставки вознаграждения по кредитам в рамках Единой программы поддержки и развития бизнес "Дорожная карта бизнеса 2020" утвержденного приказом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Результатом оказания государственной услуги является выписка из протокола заседания Регионального координационного совета (далее - РКС) (далее - выписка).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Государственная услуга оказывается бесплатно физическим и юридическим лицам (далее – услугополучатель).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заявление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принимает документы от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после ознакомления с документами определяет ответственного исполнителя услугодателя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осуществляет проверку документов, готовит документы для рассмотрения на РКС (в течение 15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 принимает решение о возможности или невозможности предоставления субсидирования ставки вознаграждения по кредитам, которое оформляется протоколом (в течение 3 рабочих).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подготовка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подписывает протокол заседания РКС его членами (в течение 5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подготовка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сотрудник канцелярии услугодателя выдает выписку из протокола заседания РКС услугополучателю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предоставление субсидирования части ставки вознаграждения по кредитам.</w:t>
      </w:r>
    </w:p>
    <w:bookmarkEnd w:id="5"/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2020". Справочник бизнес процессов оказания государственный услуги размещается на веб-портале "электронного правительства,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Обжалование решений, действий (бездействия) услугодателя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субсидирования части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5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193</w:t>
            </w:r>
          </w:p>
        </w:tc>
      </w:tr>
    </w:tbl>
    <w:bookmarkStart w:name="z5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 2020"</w:t>
      </w:r>
    </w:p>
    <w:bookmarkEnd w:id="10"/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услугодатель) расположенный по адресу: Западно-Казахстанская область, город Уральск, улица Х. Чурина, дом 116,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утвержденного приказом Министра национальной экономики Республики Казахстан от 24 апреля 2015 года № 352 "Об утверждении стандартов государственных услуг в сфере предпринимательства"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канцелярию акционерного общества "Фонд развития предпринимательства "Даму" (далее – финансовое агентство);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веб-портал "электронного правительства" www.egov.kz (далее –портал) по кредитам не более 180 миллион (далее – млн.)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 оказания государственной услуги: по кредитам свыше 180 млн. тенге – выписка из протокола заседания Регионального координационного совета (далее - выписка), по кредитам до 180 млн. тенге – предварительное гарантийное письмо либо уведомление с указанием принятого решения уполномоченного органа финансового агентства (далее – 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Государственная услуга оказывается платно физическим и юридическим лицам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до подписания Договора гарантии оплачивает акционерному обществу "Фонд развития предпринимательства "Даму" комиссию за предоставление гарантии в зависимости от срока предоставления гарантии: до 2 (двух) лет включительно – 0,05% от суммы гарантии; свыше 2 (двух) лет – 0,1% от суммы гарантии.</w:t>
      </w:r>
    </w:p>
    <w:bookmarkEnd w:id="12"/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заявление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сдаче документов по кредитам свыше 180 млн. тенге в течение 15 (пятнадцати)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принимает документы от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и направляет их руководителю услугодателя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прием и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после ознакомления с документами определяет ответственного исполнителя услугодателя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осуществляет проверку документов, готовит документы для рассмотрения на РКС (в течение 6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на подписание руководителю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 принимает решение о возможности или невозможности предоставления гарантий по кредитам, которое оформляется протоколом (в течение 3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подготовка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услугодателя подписывает протокол заседания РКС его членами и готовит выписку из протокола заседания РКС (в течение 5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подготовка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сотрудник канцелярии услугодателя выдает выписку из протокола заседания РКС услугополучателю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предоставление гарантий по кредитам;</w:t>
      </w:r>
    </w:p>
    <w:bookmarkEnd w:id="14"/>
    <w:bookmarkStart w:name="z9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5"/>
    <w:bookmarkStart w:name="z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РКС.</w:t>
      </w:r>
    </w:p>
    <w:bookmarkEnd w:id="16"/>
    <w:bookmarkStart w:name="z9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9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 номера (далее – ИИН) и (или) бизнес–идентификационного номера (далее – БИН), а также пароля (осуществляется для незарегистрированных на портале услугополучателей);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1 - процесс ввода услугополучателем ИИН или 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1 - проверка на портале подлинности данных о зарегистрированном услугополучателе через ИИН или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2 - формирование порталом сообщения о мотивированном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процесс 3 - выбор услугополучателем государственной услуги, указанной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 (далее -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или БИН, указанным в запросе, и ИИН или 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4 -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5 - направление электронного пакета документов (запроса услугополучателя), удостоверенного (подписанного) ЭЦП услугополучателем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 условие 3 - проверка услугодателем соответствия приложенных услугополучателем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являются основанием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6 - формирование сообщения о мотивированном отказе в запрашиваемой государственной услуге в связи с имеющимися нарушениями в пакете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процесс 7 -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 Справочник бизнес процессов оказания государственный услуги размещается на веб-портале "электронного правительства, интернет-ресурсе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Обжалование решений, действий (бездействия) услугодателя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гарантий по кредитам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частного предпринимательства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1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9"/>
    <w:bookmarkStart w:name="z1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гарантий по кредитам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частного предпринимательства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1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гарантий по кредитам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частного предпринимательства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1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193</w:t>
            </w:r>
          </w:p>
        </w:tc>
      </w:tr>
    </w:tbl>
    <w:bookmarkStart w:name="z12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24"/>
    <w:bookmarkStart w:name="z12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5"/>
    <w:bookmarkStart w:name="z1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"Предоставление государственных грантов в рамках Единой программы поддержки и развития бизнеса "Дорожная карта бизнеса 2020"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услугодатель) расположенный по адресу: Западно-Казахстанская область, город Уральск, улица Х. Чурина, дом 116,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государственных грантов в рамках Единой программы поддержки и развития бизнеса "Дорожная карта бизнеса 2020", утвержденного приказом Министра национальной экономики Республики Казахстан от 24 апреля 2015 года № 352 "Об утверждении стандартов государственных услуг в сфере предпринимательства"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Результатом оказания государственной услуги является - договор о предоставлении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Государственная услуга оказывается бесплатно физическим и юридическим лицам (далее – услугополучатель).</w:t>
      </w:r>
    </w:p>
    <w:bookmarkEnd w:id="26"/>
    <w:bookmarkStart w:name="z1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7"/>
    <w:bookmarkStart w:name="z1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заявление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принимает документы от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после ознакомления с документами определяет ответственного исполнителя услугодателя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в течение 30 рабочих дней по завершению сроков приема документов, указанных в объявлении о проведении конкурса с момента получения пакета документов и информации по проектам выносит материалы услугополучателя на рассмотрение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выносит материалы услугополучателя на рассмотрение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услугополучатель презентует свой бизнес-проект на заседании Конкурсной комиссии. По результатам обсуждения Конкурсная комиссия дает рекомендации о предоставлении услугополучателю в предоставлении гранта, которые оформляются протоколом Конкурсной комиссии в течение 5 рабочих дней с даты проведения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рекомендация о предоставлении услугополучателю в предоставлении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ответственный исполнитель услугодателя в течение 3 рабочих дней направляет протокол Конкурсной комиссии на рассмотрение Регионального координационного совета (далее - РКС);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по результатам обсуждения рекомендаций заседании РКС принимает решение о возможности или невозможности предоставления гранта, которое оформляется протоколом в течение 3 рабочих дней с даты проведения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принятие решения о возможности или невозможности предоставления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сотрудник канцелярии услугодателя выдает договор о предоставлении гранта с выпиской из протокола РКС услугополучателю в течение 1 рабочего дня после подписания протокола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предоставление грантов.</w:t>
      </w:r>
    </w:p>
    <w:bookmarkEnd w:id="28"/>
    <w:bookmarkStart w:name="z1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9"/>
    <w:bookmarkStart w:name="z1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Конкурсная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государственных грантов в рамках Единой программы поддержки и развития бизнеса "Дорожная карта бизнеса 2020". Справочник бизнес процессов оказания государственный услуги размещается на веб-портале "электронного правительства,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Обжалование решений, действий (бездействия) услугодателя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bookmarkStart w:name="z1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государственных грантов в рамках Единой программы поддержки и развития бизнеса "Дорожная карта бизнеса 2020"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193</w:t>
            </w:r>
          </w:p>
        </w:tc>
      </w:tr>
    </w:tbl>
    <w:bookmarkStart w:name="z1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</w:t>
      </w:r>
    </w:p>
    <w:bookmarkEnd w:id="33"/>
    <w:bookmarkStart w:name="z1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4"/>
    <w:bookmarkStart w:name="z1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- услугодатель) расположенный по адресу: Западно-Казахстанская область, город Уральск, улица Х. Чурина, дом 116,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2020", утвержденного приказом Министра национальной экономики Республики Казахстан от 24 апреля 2015 года № 352 "Об утверждении стандартов государственных услуг в сфере предпринимательства"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Результатом оказания государственной услуги является выписка из протокола заседания Регионального координационного совета (далее –РКС).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Государственная услуга оказывается бесплатно физическим и юридическим лицам (далее – услугополучатель).</w:t>
      </w:r>
    </w:p>
    <w:bookmarkEnd w:id="35"/>
    <w:bookmarkStart w:name="z17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36"/>
    <w:bookmarkStart w:name="z1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заявка на участие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 и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принимает документы от услугополучателя,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(в течение 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после ознакомления с документами определяет ответственного исполнителя услугодателя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осуществляет проверку документов, готовит документы для рассмотрения на РКС (в течение 6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 принимает решение о возможности или невозможности предоставления поддержки по развитию производственной (индустриальной) инфраструктуры, которое оформляется протоколом (в течение 3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подготовка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ответственный исполнитель услугодателя подписывает протокол заседания РКС его членами и готовит выписку из протокола заседания РКС (в течение 5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подготовка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сотрудник канцелярии услугодателя выдает выписку из протокола заседания РКС услугополучателю (в течение 20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предоставление поддержки по развитию производственной (индустриальной) инфраструктуры.</w:t>
      </w:r>
    </w:p>
    <w:bookmarkEnd w:id="37"/>
    <w:bookmarkStart w:name="z18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8"/>
    <w:bookmarkStart w:name="z1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 процессов оказания государственный услуги размещается на веб-портале "электронного правительства,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Обжалование решений, действий (бездействия) услугодателя (или) его должностных лиц, по вопросам оказания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(индустриальной)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программы 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бизнеса "Дорожная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2020"</w:t>
            </w:r>
          </w:p>
        </w:tc>
      </w:tr>
    </w:tbl>
    <w:bookmarkStart w:name="z19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2020""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