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fd14" w14:textId="973f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8 сентября 2015 года № 252 "Об утверждении регламентов государственных услуг в области семеноводства по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июня 2016 года № 174. Зарегистрировано Департаментом юстиции Западно-Казахстанской области 14 июля 2016 года № 4474.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 сентября 2015 года №252 "Об утверждении регламентов государственных услуг в области семеноводства по Западно-Казахстанской области" (зарегистрированное в Реестре государственной регистрации нормативных правовых актов за №4075, опубликованное 26 октября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 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2015 года № 252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 элитных семян, семян первой, второй и третьей репродукций и реализаторов семян"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"Аттестация производителей оригинальных, элитных семян, семян первой, второй и третьей репродукций и реализаторов семян"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сельского хозяйства Западно - Казахстанской области"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приказом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Министерстве юстиции Республики Казахстан 28 июля 2015 года №11777)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Результатом оказания государственной услуги является - свидетельство об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услугополучателя (либо его представителя по доверенности) к услугодателю и в Государственную корпорацию,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посредством портала, является запрос услугополучателя в форме электронного документа удостоверенного электронной цифровой подписью (далее -ЭЦП).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Государственной корпорации в течение 15 (пятнадцати) минут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документ), осуществляет прием и их регистрацию, направляет документы услугополучателя в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работник Государственной корпорации направляет документы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канцелярии услугодателя в течение 15 (пятнадцати) минут, осуществляет прием и регистрацию документов в журнале регистрации, направляет их на резолюцию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работник канцелярии услугодателя направляет документы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в течение 4 (четырех) часов рассматривает документы услугополучателя и направляет документы аттестационной комиссии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руководитель услугодателя направляет документы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 в течение 2 (двух) рабочих дней проверяет полноту представленных документов услугополучателя, в случае представления услугополучателем неполного пакета документов ответственный исполнитель услугодателя готовит мотивированный отказ в дальнейшем рассмотрении заявления (далее -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комиссия проверяет полноту представленных документов услугополучателя, ответственный исполнитель услугодателя готовит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предоставлении полного пакета документов комиссия в течение 8 (восьми) рабочих дней с выездом на место проводит обследование услугополучателя на предмет соответствия требованиям, (в соответствии со статусом, указанным в заявлении) предъявляемым к производителям оригинальных семян, элитно - семеноводческим хозяйствам, семеноводческим хозяйствам, реализаторам семян (далее -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комиссия с выездом на место проводит обследование услугополучателя на предмет соответствия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 результатам обследования комиссия в течение 2 (двух) рабочих дней составляет акт обследования на соответствие требованиям и принимает решение о присвоении либо об отказе в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(далее - статус), которое оформляется протоколом и подписывается всеми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комиссия составляет акт обследования на соответствие требованиям и принимает решение о присвоении либо об отказе в присвоении услугополучателю статуса;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 основании решения комиссии о присвоении услугополучателю статуса ответственный исполнитель услугодателя в течение 5 (пяти) рабочих дней готовит соответствующий проект постановления акимата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ответственный исполнитель услугодателя готовит соответствующий проект постановления акимата о присвоении услугополучателю статуса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после утверждения постановления ответственный исполнитель услугодателя в течение 1 (одного) рабочего дня оформляет свидетельство об аттестации и направляет на подпись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ответственный исполнитель услугодателя оформляет свидетельство об аттестации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руководитель услугодателя в течение 1 (одного) рабочего дня подписывает свидетельство об аттестации или мотивированный отказ и направляет работнику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руководитель услугодателя подписывает свидетельство об аттестации или мотивированный отказ и направляет работнику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работник канцелярии услугодателя в течение 15 (пятнадцати) минут направляет свидетельство об аттестации или мотивированный отказ работнику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работник канцелярии услугодателя направляет свидетельство об аттестации или мотивированный отказ работнику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работник Государственной корпорации в течение 15 (пятнадцати) минут выдает свидетельство об аттестации или мотивированный отказ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работник Государственной корпорации услугодателя выдает услугополучателю свидетельство об аттестации или мотивированный отказ.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</w:p>
    <w:bookmarkEnd w:id="7"/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и последовательности процедур (действий)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логин индивидуального идентификационного номера (далее ИИН) и (или) бизнес-идентификационного номера (далее -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государственной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запросе, ИИН или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7 - регистрация электронного документа (запроса услугополучателя) в информационной системе государственной базы данных "Е-лицензирование" (далее - ИС ГБД "Е-лицензирование")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условие 3 - проверка услугодателем соответствия услугополучателя требованиям и основаниям для выдачи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8 -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процесс 9 - получение услугополучателем результата государственной услуги (электронное свидетельство об аттестации), сформированное порталом.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порядка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Описание порядка обращения и последовательности процедур (действий) при оказании государственной услуги через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необходимые документы и заявление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порядке "электронной" очереди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ввод оператора Государственной корпорации в Автоматизированное рабочее место Интегрированного информационной системы Государственной корпорации (далее - АРМ ИИС ЦОН) логина и пароля (процесс авторизации) для оказания услуги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наличия данных услугополучателя в государственной базе данных физических лиц (далее - ГБД ФЛ) или в государственной базе данных юридических лиц (далее - ГБД ЮЛ)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сообщения об отказе в запрашиваемой государственной услуге, в связи с имеющимися нарушениями в данных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 или данных по доверенности представителя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направление запроса через шлюз электронного правительства (далее - ШЭП) в ГБД ФЛ или в ГБД ЮЛ о данных услугополучателя, а также в Единой нотариальной информационной системе (далее - ЕНИС) о данных доверенности представителя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2 - проверка наличия данных услугополучателя в ГБД ЮЛ и ГБД ФЛ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 невозможности получения данных в связи с отсутствием данных услугополучателя в ГБД ЮЛ и ГБД ФЛ или о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направление электронного документа (запроса услугополучателя) удостоверенного (подписанного) ЭЦП оператора центра через ШЭП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7 - регистрация электронного документа в ИС ГБД "Е-лицензирование" и обработка услуги в ИС ГБД "Е-лицензирование" (в течение 3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3 - проверка услугодателем соответствия услугополучателя требованиям и основаниям для выдачи свидетельства об аттестации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8 -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 (в течение 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9 - получение услугополучателем через оператора центра результата государственной услуги (электронное свидетельство об аттестации) сформированное ИС ГБД "Е-лицензирование". Электронный документ формируется с использованием ЭЦП услугодателя (в течение 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 Обжалование решений, действий (бездействий) услугодателя, Государственной корпорации и (или) их работников по вопросам оказания государственных услуг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</w:t>
            </w:r>
          </w:p>
        </w:tc>
      </w:tr>
    </w:tbl>
    <w:bookmarkStart w:name="z9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использования информационных систем в процессе оказания государственной услуги через портал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</w:t>
            </w:r>
          </w:p>
        </w:tc>
      </w:tr>
    </w:tbl>
    <w:bookmarkStart w:name="z9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 Государственную корпорацию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"Аттестация</w:t>
      </w:r>
      <w:r>
        <w:br/>
      </w:r>
      <w:r>
        <w:rPr>
          <w:rFonts w:ascii="Times New Roman"/>
          <w:b/>
          <w:i w:val="false"/>
          <w:color w:val="000000"/>
        </w:rPr>
        <w:t>производителей оригинальных, элитных семян, семян первой,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репродукций и реализаторов семян"</w:t>
      </w:r>
    </w:p>
    <w:bookmarkEnd w:id="14"/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