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fc26" w14:textId="7fcf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30 июня 2015 года № 153 "Об утверждении регламентов государственных услуг, оказываемых местными исполнительными органами Западно-Казахстанской области в сфере семьи и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17 июня 2016 года № 183. Зарегистрировано Департаментом юстиции Западно-Казахстанской области 15 июля 2016 года № 4476. Утратило силу постановлением акимата Западно-Казахстанской области от 15 марта 2018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15.03.2018 </w:t>
      </w:r>
      <w:r>
        <w:rPr>
          <w:rFonts w:ascii="Times New Roman"/>
          <w:b w:val="false"/>
          <w:i w:val="false"/>
          <w:color w:val="000000"/>
          <w:sz w:val="28"/>
        </w:rPr>
        <w:t>№ 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30 июня 2015 года №153 "Об утверждении регламентов государственных услуг, оказываемых местными исполнительными органами Западно-Казахстанской области в сфере семьи и детей" (зарегистрированное в Реестре государственной регистрации нормативных правовых актов №3962, опубликованное 17 августа 2015 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выплаты денежных средств на содержание ребенка (детей), переданного патронатным воспитателям",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Государственному учреждению "Управление образования Западно-Казахстанской области" (А.А.Мынбаева)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данного постановления возложить на заместителя акима Западно-Казахстанской области Токжанова М.Л.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июня 2016 года 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июня 2015 года №153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выплаты денежных средств на содержание ребенка (детей),</w:t>
      </w:r>
      <w:r>
        <w:br/>
      </w:r>
      <w:r>
        <w:rPr>
          <w:rFonts w:ascii="Times New Roman"/>
          <w:b/>
          <w:i w:val="false"/>
          <w:color w:val="000000"/>
        </w:rPr>
        <w:t>переданного патронатным воспитателям"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"Назначение выплаты денежных средств на содержание ребенка (детей), переданного патронатным воспитателям"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местными исполнительными органами районов и города областного значения Западно-Казахстанской области (далее -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выплаты денежных средств на содержание ребенка (детей), переданного патронатным воспитателям", утвержденного приказом Министра образования и науки Республики Казахстан от 13 апреля 2015 года № 198 "Об утверждении стандартов государственных услуг, оказываемых в сфере семьи и детей" (зарегистрированное в Министерстве юстиции Республики Казахстан 26 мая 2015 года №11184) (далее-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физическим лицам (далее –услугополучатель)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 - электронная (полностью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Результатом оказываемой государственной услуги является - решение о назначении денежных средств, выделяемых патронатным воспитателям на содержание ребенка (детей)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Форма предоставления результата оказания государственной услуги: электронная и (или) бумажная.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Основанием для начала процедуры (действия) по оказанию государственной услуги является предоставление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работник канцелярии услугодателя с момента подачи необходимых </w:t>
      </w:r>
      <w:r>
        <w:rPr>
          <w:rFonts w:ascii="Times New Roman"/>
          <w:b/>
          <w:i w:val="false"/>
          <w:color w:val="000000"/>
          <w:sz w:val="28"/>
        </w:rPr>
        <w:t xml:space="preserve">документов в течение 15 (пятнадцати) минут осуществляет </w:t>
      </w:r>
      <w:r>
        <w:rPr>
          <w:rFonts w:ascii="Times New Roman"/>
          <w:b w:val="false"/>
          <w:i w:val="false"/>
          <w:color w:val="000000"/>
          <w:sz w:val="28"/>
        </w:rPr>
        <w:t>их</w:t>
      </w:r>
      <w:r>
        <w:rPr>
          <w:rFonts w:ascii="Times New Roman"/>
          <w:b/>
          <w:i w:val="false"/>
          <w:color w:val="000000"/>
          <w:sz w:val="28"/>
        </w:rPr>
        <w:t xml:space="preserve"> прием, регистрацию </w:t>
      </w:r>
      <w:r>
        <w:rPr>
          <w:rFonts w:ascii="Times New Roman"/>
          <w:b w:val="false"/>
          <w:i w:val="false"/>
          <w:color w:val="000000"/>
          <w:sz w:val="28"/>
        </w:rPr>
        <w:t>и направляет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 в течение 1 (одного) рабочего дня накладывает резолюцию и направляет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услугодателя в течение 3 (трех) рабочих дней рассматривает поступившие документы, готовит проект решения и направляет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 руководитель услугодателя в течение 1 (одного) рабочего дня</w:t>
      </w:r>
      <w:r>
        <w:rPr>
          <w:rFonts w:ascii="Times New Roman"/>
          <w:b/>
          <w:i w:val="false"/>
          <w:color w:val="000000"/>
          <w:sz w:val="28"/>
        </w:rPr>
        <w:t xml:space="preserve"> подписывает </w:t>
      </w:r>
      <w:r>
        <w:rPr>
          <w:rFonts w:ascii="Times New Roman"/>
          <w:b/>
          <w:i w:val="false"/>
          <w:color w:val="000000"/>
          <w:sz w:val="28"/>
        </w:rPr>
        <w:t xml:space="preserve">решение и направляет в </w:t>
      </w:r>
      <w:r>
        <w:rPr>
          <w:rFonts w:ascii="Times New Roman"/>
          <w:b w:val="false"/>
          <w:i w:val="false"/>
          <w:color w:val="000000"/>
          <w:sz w:val="28"/>
        </w:rPr>
        <w:t>канцелярию</w:t>
      </w:r>
      <w:r>
        <w:rPr>
          <w:rFonts w:ascii="Times New Roman"/>
          <w:b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 работник канцелярии услугодателя </w:t>
      </w:r>
      <w:r>
        <w:rPr>
          <w:rFonts w:ascii="Times New Roman"/>
          <w:b/>
          <w:i w:val="false"/>
          <w:color w:val="000000"/>
          <w:sz w:val="28"/>
        </w:rPr>
        <w:t xml:space="preserve">в течение 15 (пятнадцати) минут </w:t>
      </w:r>
      <w:r>
        <w:rPr>
          <w:rFonts w:ascii="Times New Roman"/>
          <w:b w:val="false"/>
          <w:i w:val="false"/>
          <w:color w:val="000000"/>
          <w:sz w:val="28"/>
        </w:rPr>
        <w:t>выдает готовый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принятие у услугополучателя документов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назначение руководителем услугодателя ответственного исполнителя и направление ему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подготовка ответственным исполнителем услугодателя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подписание руководителем услугодателя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выдача результата государственной услуги услугополучателю работником канцелярии услугодателя.</w:t>
      </w:r>
    </w:p>
    <w:bookmarkEnd w:id="5"/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 "Назначение выплаты денежных средств на содержание ребенка (детей), переданного патронатным воспитателям".</w:t>
      </w:r>
    </w:p>
    <w:bookmarkEnd w:id="7"/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 государственной услуги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и последовательности процедур (действия)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осуществляет регистрацию на портале с помощью индивидуального идентификационного номера (далее – ИИН) и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процесс 1 – процесс ввода услугополучателем ИИН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 процесс 3 – выбор услугополучателем государственной услуги, указанной в настоящей государственной услуге,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подписью (далее – ЭЦП)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автоматизированное рабочее место регионального шлюза "электронного правительства" (далее-РШЭП АРМ)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условие 3 – проверка услугодателем соответствия приложенных услугополучателем документов, указанных в пункте 9 стандарта, которые являются основаниям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 процесс 7 – получение услугополучателем результата государственной услуги (уведомление в форме электронного документа), сформированный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Обжалование решений, действий (бездействий)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содержание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(детей), переданного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патронатным воспитателям"</w:t>
            </w:r>
          </w:p>
        </w:tc>
      </w:tr>
    </w:tbl>
    <w:bookmarkStart w:name="z6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выплаты денежных средств на содержание ребенка (детей),</w:t>
      </w:r>
      <w:r>
        <w:br/>
      </w:r>
      <w:r>
        <w:rPr>
          <w:rFonts w:ascii="Times New Roman"/>
          <w:b/>
          <w:i w:val="false"/>
          <w:color w:val="000000"/>
        </w:rPr>
        <w:t>переданного патронатным воспитателям"</w:t>
      </w:r>
    </w:p>
    <w:bookmarkEnd w:id="10"/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содержание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(детей), переданного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патронатным воспитателям"</w:t>
            </w:r>
          </w:p>
        </w:tc>
      </w:tr>
    </w:tbl>
    <w:bookmarkStart w:name="z6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Описания порядка использования систем в процессе оказание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портал</w:t>
      </w:r>
    </w:p>
    <w:bookmarkEnd w:id="12"/>
    <w:bookmarkStart w:name="z6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июня 2016 года №183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июня 2015 года №153</w:t>
            </w:r>
          </w:p>
        </w:tc>
      </w:tr>
    </w:tbl>
    <w:bookmarkStart w:name="z6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единовременной денежной выплаты в связи с усыновлением</w:t>
      </w:r>
      <w:r>
        <w:br/>
      </w:r>
      <w:r>
        <w:rPr>
          <w:rFonts w:ascii="Times New Roman"/>
          <w:b/>
          <w:i w:val="false"/>
          <w:color w:val="000000"/>
        </w:rPr>
        <w:t>ребенка-сироты и (или) ребенка, оставшегося без попечения родителей"</w:t>
      </w:r>
    </w:p>
    <w:bookmarkEnd w:id="14"/>
    <w:bookmarkStart w:name="z6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5"/>
    <w:bookmarkStart w:name="z6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Государственная услуга "Назначение единовременной денежной выплаты в связи с усыновлением ребенка-сироты и (или) ребенка, оставшегося без попечения родителей" (далее –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местными исполнительными органами районов и города областного значения Западно-Казахстанской области (далее 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родителей", утвержденного приказом Министра образования и науки Республики Казахстан от 13 апреля 2015 года №198 "Об утверждении стандартов государственных услуг, оказываемых в сфере семьи и детей" (зарегистрированное в Министерстве юстиции Республики Казахстан 26 мая 2015 года №11184)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физическим лицам (далее –услугополучатель)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 - электронная (полностью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Результатом оказываемой государственной услуги является - решение о назначении единовременной денежной выплаты в связи с усыновлением ребенка-сироты и (или) ребенка, оставшегося без попечения родителей (далее- решение)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Форма предоставления результата оказания государственной услуги: электронная и (или) бумажная.</w:t>
      </w:r>
    </w:p>
    <w:bookmarkEnd w:id="16"/>
    <w:bookmarkStart w:name="z7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7"/>
    <w:bookmarkStart w:name="z7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Основанием для начала процедуры (действия) по оказанию государственной услуги является предоставление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работник канцелярии услугодателя с момента подачи необходимых </w:t>
      </w:r>
      <w:r>
        <w:rPr>
          <w:rFonts w:ascii="Times New Roman"/>
          <w:b/>
          <w:i w:val="false"/>
          <w:color w:val="000000"/>
          <w:sz w:val="28"/>
        </w:rPr>
        <w:t xml:space="preserve">документов в течение 15 (пятнадцати) минут осуществляет </w:t>
      </w:r>
      <w:r>
        <w:rPr>
          <w:rFonts w:ascii="Times New Roman"/>
          <w:b w:val="false"/>
          <w:i w:val="false"/>
          <w:color w:val="000000"/>
          <w:sz w:val="28"/>
        </w:rPr>
        <w:t>их</w:t>
      </w:r>
      <w:r>
        <w:rPr>
          <w:rFonts w:ascii="Times New Roman"/>
          <w:b/>
          <w:i w:val="false"/>
          <w:color w:val="000000"/>
          <w:sz w:val="28"/>
        </w:rPr>
        <w:t xml:space="preserve"> прием, регистрацию </w:t>
      </w:r>
      <w:r>
        <w:rPr>
          <w:rFonts w:ascii="Times New Roman"/>
          <w:b w:val="false"/>
          <w:i w:val="false"/>
          <w:color w:val="000000"/>
          <w:sz w:val="28"/>
        </w:rPr>
        <w:t>и направляет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 в течение 1 (одного) рабочего дня накладывает резолюцию и направляет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 ответственный исполнитель услугодателя в течение 8 (восьми) рабочих дней </w:t>
      </w:r>
      <w:r>
        <w:rPr>
          <w:rFonts w:ascii="Times New Roman"/>
          <w:b/>
          <w:i w:val="false"/>
          <w:color w:val="000000"/>
          <w:sz w:val="28"/>
        </w:rPr>
        <w:t>рассматривает поступившие документы, готовит проект решения и направляет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 руководитель услугодателя в течение 1 (одного) рабочего дня </w:t>
      </w:r>
      <w:r>
        <w:rPr>
          <w:rFonts w:ascii="Times New Roman"/>
          <w:b/>
          <w:i w:val="false"/>
          <w:color w:val="000000"/>
          <w:sz w:val="28"/>
        </w:rPr>
        <w:t xml:space="preserve">подписывает решение и направляет в </w:t>
      </w:r>
      <w:r>
        <w:rPr>
          <w:rFonts w:ascii="Times New Roman"/>
          <w:b w:val="false"/>
          <w:i w:val="false"/>
          <w:color w:val="000000"/>
          <w:sz w:val="28"/>
        </w:rPr>
        <w:t>канцелярию</w:t>
      </w:r>
      <w:r>
        <w:rPr>
          <w:rFonts w:ascii="Times New Roman"/>
          <w:b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 работник канцелярии услугодателя </w:t>
      </w:r>
      <w:r>
        <w:rPr>
          <w:rFonts w:ascii="Times New Roman"/>
          <w:b/>
          <w:i w:val="false"/>
          <w:color w:val="000000"/>
          <w:sz w:val="28"/>
        </w:rPr>
        <w:t>в течение 15 (пятнадцати) минут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выдает готовый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принятие у услугополучателя документов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назначение руководителем услугодателя ответственного исполнителя и направление ему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подготовка ответственным исполнителем услугодателя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подписание руководителем услугодателя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выдача результата государственной услуги услугополучателю работником канцелярии услугодателя.</w:t>
      </w:r>
    </w:p>
    <w:bookmarkEnd w:id="18"/>
    <w:bookmarkStart w:name="z9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9"/>
    <w:bookmarkStart w:name="z9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родителей".</w:t>
      </w:r>
    </w:p>
    <w:bookmarkEnd w:id="20"/>
    <w:bookmarkStart w:name="z9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 государственной услуги</w:t>
      </w:r>
    </w:p>
    <w:bookmarkEnd w:id="21"/>
    <w:bookmarkStart w:name="z9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и последовательности процедур (действия)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осуществляет регистрацию на портале с помощью индивидуального идентификационного номера (далее – ИИН) и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процесс 1 – процесс ввода услугополучателем ИИН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 процесс 3 – выбор услугополучателем государственной услуги, указанной в настоящей государственной услуге,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подписью (далее – ЭЦП)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автоматизированное рабочее место регионального шлюза "электронного правительства" (далее-РШЭП АРМ)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 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которые являются основаниям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 процесс 7 – получение услугополучателем результата государственной услуги (уведомление в форме электронного документа), сформированный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Обжалование решений, действий (бездействий)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денежной выплаты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усыновлением ребенка-сироты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ребенка,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</w:tbl>
    <w:bookmarkStart w:name="z11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единовременной денежной выплаты в связи с усыновлением</w:t>
      </w:r>
      <w:r>
        <w:br/>
      </w:r>
      <w:r>
        <w:rPr>
          <w:rFonts w:ascii="Times New Roman"/>
          <w:b/>
          <w:i w:val="false"/>
          <w:color w:val="000000"/>
        </w:rPr>
        <w:t>ребенка-сироты и (или) ребенка, оставшегося без попечения родителей"</w:t>
      </w:r>
    </w:p>
    <w:bookmarkEnd w:id="23"/>
    <w:bookmarkStart w:name="z11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706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денежной выплаты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усыновлением ребенка-сироты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ребенка,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</w:tbl>
    <w:bookmarkStart w:name="z11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Описания порядка использования систем в процессе оказание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портал</w:t>
      </w:r>
    </w:p>
    <w:bookmarkEnd w:id="25"/>
    <w:bookmarkStart w:name="z1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