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e19a" w14:textId="359e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2016 года № 8-9. Зарегистрировано Департаментом юстиции Западно-Казахстанской области 5 января 2017 года № 4643. Утратило силу решением Западно-Казахстанского областного маслихата от 30 сентября 2020 года № 38-3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Западно-Казахстанского областного маслихата от 30.09.2020 </w:t>
      </w:r>
      <w:r>
        <w:rPr>
          <w:rFonts w:ascii="Times New Roman"/>
          <w:b w:val="false"/>
          <w:i w:val="false"/>
          <w:color w:val="00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здоровье народа и системе здравоохранения" от 18 сентября 2009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предоставить лекарственные средства и специализированные лечебные продукты отдельным категориям граждан при амбулаторном лечении бесплатно и на льготных условиях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данного решения возложить на постоянную комиссию областного маслихата по вопросам образования, здравоохранения и социальному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 июня 2014 года № 18-8 "О дополнительном предоставлении лекарственных средств отдельным категориям граждан при амбулаторном лечении бесплатно и на льготных условиях" (зарегистрированное в Реестре государственной регистрации нормативных правовых актов № 3582 и опубликованное 17 июля 2014 года в газете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 декабря 2016 года № 8-9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и специализированные лечебные продукты отдельным категориям граждан при амбулаторном лечении бесплатно и на льготных условиях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Западно-Казахстанского областного маслихата от 01.06.2017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06.12.2017 </w:t>
      </w:r>
      <w:r>
        <w:rPr>
          <w:rFonts w:ascii="Times New Roman"/>
          <w:b w:val="false"/>
          <w:i w:val="false"/>
          <w:color w:val="ff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07.12.2018 </w:t>
      </w:r>
      <w:r>
        <w:rPr>
          <w:rFonts w:ascii="Times New Roman"/>
          <w:b w:val="false"/>
          <w:i w:val="false"/>
          <w:color w:val="ff0000"/>
          <w:sz w:val="28"/>
        </w:rPr>
        <w:t>№ 21-11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28.08.2019 </w:t>
      </w:r>
      <w:r>
        <w:rPr>
          <w:rFonts w:ascii="Times New Roman"/>
          <w:b w:val="false"/>
          <w:i w:val="false"/>
          <w:color w:val="ff0000"/>
          <w:sz w:val="28"/>
        </w:rPr>
        <w:t>№ 28-5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18.03.2020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586"/>
        <w:gridCol w:w="1402"/>
        <w:gridCol w:w="3308"/>
        <w:gridCol w:w="4790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Босентан таблетки, покрытые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 таблетки, покрытые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капсулы;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Сакубитрил + Валсартан таблетки, покрытые оболочкой; Эплеренон, 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концентрат для приготовления инфузионного раствора; Адалимумаб, раствор для приготовления инъекций; Этанерцепт, порошок лиофилизированный для приготовления инъекций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концентрат для приготовления инфузионного раствора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раствор для ингаляции, порошок для ингаляций в капсулах;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Урсодезоксихолиновая кислота,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лечебные продукты на основе среднецепочных триглициридов;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Колистинметат натрия, порошок для приготовления раствора для ингаляций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 аэрозоль, крем,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глазной, аллантоин крем,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диацереина капсулы, специализированные лечебные продукты на основе среднецепочных триглициридов,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повязки с лекарственным содержимым,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антибактериальные атравматические абсорбирующие повязки,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(высокоэластичный фиксирующий, сетчатый, трубчатый, ватный синтетический),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силиконовый пластырь,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защитный крем, пена, гель, бальзам,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с лекарственным содержимым, эммолиенты,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антисептики, стерильные ватные диски,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иглы апирогенные,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салфетки (стерильные, влажные гигиенические)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спондилоартрит (Болезнь Бехтерева)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 раствор для инъекций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 таблетки, Кобиметиниб таблетки;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эмтанзин, порошок лиофилизированный для приготовления концентрата      для инфузионного раствора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дерматомиазит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нормальный иммуноглобулин G, раствор для 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таблетки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капсулы, содержащие минимикросферы, покрытые кишечнорастворимой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 без содержания глютена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Адалимумаб, раствор для инъекций;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Устекинумаб, концентрат для приготовления раствора для инфузий, раствор для инъекций предварительно заполненных шприцах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ботулинический токсин типа 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гемагглютинин, лиофилизат для приготовления раствора для внутримышечного и подкожного введения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+Ледипасвир, 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гемобластозы и апластическую анемию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капсулы; Элтромбопаг, таблетки, покрытые пленочной оболочкой; Бендамустин, порошок лиофилизированный для приготовления концентрата для приготовления раствора для 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Руксолитиниб, таблетки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и фактор Виллебранда лиофилизат для приготовления раствора для внутривенного введения во флаконе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крови), деформации и хромосомные нарушения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кислота, таблетки, покрытые пленочной оболочкой, раствор для внутривенных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Памидроновая кислота, 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Нинтеданиб, капсулы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таблетка, покрытая оболочкой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