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b7ae" w14:textId="46db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Уральского городского маслихата от 25 ноября 2014 года № 30-5 "Об утверждении Правил определения размера и порядка оказания жилищной помощи малообеспеченным семьям (гражданам) в городе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апреля 2016 года № 3-3. Зарегистрировано Департаментом юстиции Западно-Казахстанской области 16 мая 2016 года № 4407. Утратило силу решением Уральского городского маслихата Западно-Казахстанской области от 6 апреля 2021 года № 4-3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Уральского городского маслихата Западно-Казахстанской области от 06.04.2021 </w:t>
      </w:r>
      <w:r>
        <w:rPr>
          <w:rFonts w:ascii="Times New Roman"/>
          <w:b w:val="false"/>
          <w:i w:val="false"/>
          <w:color w:val="000000"/>
          <w:sz w:val="28"/>
        </w:rPr>
        <w:t>№ 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16 апреля 1997 года </w:t>
      </w:r>
      <w:r>
        <w:rPr>
          <w:rFonts w:ascii="Times New Roman"/>
          <w:b w:val="false"/>
          <w:i w:val="false"/>
          <w:color w:val="000000"/>
          <w:sz w:val="28"/>
        </w:rPr>
        <w:t>"О 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25 ноября 2014 года №30-5 "Об утверждении Правил определения размера и порядка оказания жилищной помощи малообеспеченным семьям (гражданам) в городе Уральск" (зарегистрированное в Реестре государственной регистрации нормативных правовых актов №3720, опубликованное 24 декабря 2014 года в газете "Пульс города")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городе Уральск,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городе Уральск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 апреля 1997 года "О 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 декабря 2009 года № 2314 "Об утверждении Правил предоставления жилищной помощи" и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утвержденным Приказом Министра национальной экономики Республики Казахстан от 9 апреля 2015 года № 319 "Об утверждении стандартов государственных услуг в сфере жилищно-коммунального хозяйства" (зарегистрирован в Министерстве юстиции Республики Казахстан 12 мая 2015 года № 11015) (далее – Стандарт) и определяют размер и порядок оказания жилищной помощи малообеспеченным семьям (гражданам) в городе Уральск.";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"9. 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 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веб-портал "электронного правительства"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оказания и предоставление результата государственной услуги, а также документы для назначения жилищной помощи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 исчисления совокупного дохода семьи (гражданина), претендующей на получение жилищной помощи, определяется уполномоченным органом в сфере жилищных отношений.";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"10. В случае регистрации в жилище нескольких собственников (или граждан), назначение жилищной помощи производится одному лицу (собственнику) с учетом других собственников (или граждан) в составе семьи. Если пакет документов не укомплектован полностью, жилищная помощь не назначается.";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 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"12-1. Возмещение расходов по оплате электроэнергии производится из расчета 100 киловатт на одного человека, в общежитиях и в домах с электрической плитой, электрическими водонагревателями 130 киловатт на одного человека, но не более фактических расходов.";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четвертым,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"При несоответствии числа зарегистрированных граждан по данному адресу с составом семьи, указанным в заявлении, жилищная помощь не назначается.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совокупного дохода семьи в расчетном периоде, при назначении учитывается прожиточный минимум на каждого трудоспособного.".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Уральского городского маслихата (С. Давлетов)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