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ee03" w14:textId="456e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Уральского городского маслихата от 20 ноября 2013 года № 18-4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апреля 2016 года № 3-4. Зарегистрировано Департаментом юстиции Западно-Казахстанской области 20 мая 2016 года № 4418. Утратило силу решением Уральского городского маслихата Западно-Казахстанской области от 12 февраля 2020 года № 40-8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Уральского городского маслихата Западно-Казахстанской области от 12.02.2020 </w:t>
      </w:r>
      <w:r>
        <w:rPr>
          <w:rFonts w:ascii="Times New Roman"/>
          <w:b w:val="false"/>
          <w:i w:val="false"/>
          <w:color w:val="000000"/>
          <w:sz w:val="28"/>
        </w:rPr>
        <w:t>№ 40-8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20 ноября 2013 года № 18-4 "Об утверждении Правил оказания социальной помощи, установления размеров и определения перечня отдельных категорий нуждающихся граждан города Уральск" (зарегистрированное в Реестре государственной регистрации нормативных правовых актов за № 3376, опубликованное 30 декабря 2013 года в газете "Жайық үні – Жизнь города")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Уральск,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 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Уральск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Типовые правила),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оказания социальной помощи, установления размеров и определения перечня отдельных категорий нуждающихся граждан.";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11), 12), 13),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"11) проект "Өрлеу"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заявитель (претендент) – лицо, обращающееся от своего имени и от имени семьи для участия в проекте "Өрлеу".";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"2) инвалидам 2 группы по зрению и инвалидам - больным сахарным диабетом для возмещения расходов, связанных с их проездом на городском общественном транспорте по предоставлению списков общественных объединений в размере 1 МРП;";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3),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 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получателям адресной социальной помощи в размере 0,5 МРП;";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 детям-инвалидам для возмещения расходов на лечение без учета доходов в размере, определяемом специальной комиссией.";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"24. 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выплата ОДП семье (лицу), имеющей среднедушевой доход ниже черты бедности,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разница между среднедушевым доходом семьи и чертой бедности, установленной в области, и разница между чертой бедности, установленной в области, и 60 процентами от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М.Токжанов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20.04.2016 г.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