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7509" w14:textId="0947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3 июня 2016 года № 1593. Зарегистрировано Департаментом юстиции Западно-Казахстанской области 7 июля 2016 года № 4466. Утратило силу постановлением акимата города Уральска Западно-Казахстанской области от 17 мая 2018 года № 1231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Уральска Западно-Казахстанской области от 17.05.2018 </w:t>
      </w:r>
      <w:r>
        <w:rPr>
          <w:rFonts w:ascii="Times New Roman"/>
          <w:b w:val="false"/>
          <w:i w:val="false"/>
          <w:color w:val="000000"/>
          <w:sz w:val="28"/>
        </w:rPr>
        <w:t>№ 1231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июля 2007 года </w:t>
      </w:r>
      <w:r>
        <w:rPr>
          <w:rFonts w:ascii="Times New Roman"/>
          <w:b w:val="false"/>
          <w:i w:val="false"/>
          <w:color w:val="000000"/>
          <w:sz w:val="28"/>
        </w:rPr>
        <w:t>"Об 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государственный образовательный заказ на дошкольное воспитание и обучение, размер подушевого финансирования и родительской платы на 2016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государственного учреждения "Отдел образования города Уральска" (Ж. Түремуратова)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города Сатыбалдиева 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Уральска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июня 2016 года № 1593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на 2016 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1837"/>
        <w:gridCol w:w="2874"/>
        <w:gridCol w:w="859"/>
        <w:gridCol w:w="1612"/>
        <w:gridCol w:w="1385"/>
        <w:gridCol w:w="1499"/>
        <w:gridCol w:w="89"/>
        <w:gridCol w:w="89"/>
        <w:gridCol w:w="1312"/>
      </w:tblGrid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территориальное расположение организаций дошкольного воспитания и обучения (город, поселок, село)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организаций дошкольного воспитания и обучения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1 воспитанника в месяц (тенге)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дошкольных организациях в месяц (тенге)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Ясли-сады (местный бюджет)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-сад №1 "Айгөлек"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 "Шағала"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 "Елочка" отдела образования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 "Березка"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№5 "Сәуле"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№6 "Шолпан"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№7 "Айналайын"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сад №8 "Сказка"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"Ясли–сад №9 "Еркемай"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№10 "Балапан"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Серебряково, поселок Круглоозер-новский города Уральска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№11 "Ертөстік" поселка Серебряково"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№12 "Аленушка"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Зачаганский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Уральска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№13 "Золотой ключик"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№14 "Колосок"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№15 "Ақбота"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№16 "Лесная сказка"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№17 "Родничок"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№18 "Балдырған"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№19 "Золотой петушок"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 -сад №20 "Балбөбек"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№21 "Росинка"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"ГККП "Ясли-сад №22 "Колобок"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Круглоозерный города Уральска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"Дошкольная организация №23 поселка Круглоозерное"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№24 "Солнышко"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№25 "Снежинка"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№26 "Тұлпар"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государственное коммунальное казенное предприятие "Ясли-сад №27 "Жигер" отдела образования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№28 "Қарлығаш"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№29 "Балауса"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№30 "Гүлдер"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№31 "Балдаурен"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№32 "Колокольчик"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"Дошкольная организация №33 "Орленок"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№34 "Балбұлақ"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№35 "Шұғыла"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№36 "Балақай"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№37 "Жұлдыз-ай"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18769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№38 "Жазира"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№39 "Салтанат"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поселок Зачаганск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№40 "Болашақ"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№41 "Ақ тілек"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 поселок Зачаганск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№42 "Алтын сақа"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№43 "Өркен"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№44 "Мерей"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 –сады (республиканский бюджет)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№45 "Нұрсәт"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№46 "Ақжайық"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№47 "Бәйтерек"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19178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№48 "Мұрагер" отдела образования города Уральска акимата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"Ясли-сад" №49 "Ақниет" отдела образования города Уральска"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"Ясли-сад №50 "Заңғар" отдела образования города Уральска акимата города Уральска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 при школе (республиканский бюджет)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 (республикалық бюджет)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№3"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№4"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№6 имени А.С.Макаренко"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№7"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№9"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№10 имени Ахмета Байтурсынова"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мини-центр при 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общеобразовательная школа №12"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№13"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№16"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13812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№21"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ГУ "Средняя общеобразовательная школа №23"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ГУ "Средняя общеобразовательная школа №24"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№26"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 центр при ГУ "Средняя общеобразовательная школа №32"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№39"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 "Средняя общеобразовательная школа №40"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Круглоозерный города Уральска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"Круглоозерновская средняя общеобразо-вательная школа"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13623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Серебряково поселка Круглоозерный города Уральска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ГУ"Серебряковская средняя общеобразо-вательная школа"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 при КГУ Средняя общеобразовательная школа №47"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11000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детские сады и мини-центры с полным днем пребывания самостоятельный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(республиканский бюджет)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"Талап"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"Уральский гуманитарно- технический колледж"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Дошкольный мини-центр "Алмаз и L"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"Международная Гимназия Уральска имени Х.Капанова"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"Кайыржан Ж.С"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"Орынбасар"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"Международное высшее учебное заведение "Казахско-Русский Международный университет"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"Разак"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"Өрлеу Жолы"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18864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"Жаңа толқын Орал"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"Город"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"Султанова А.А."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"Абай жолы"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 "Сәби"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2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"Восход Евразия"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ГККП - Государственное коммунальное казенное предприятие;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ГУ -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КГУ - Коммунальное государственное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АО - Акционерное 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ТОО - Товарищество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ИП - Индивидуальное предприятие.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