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1424" w14:textId="5391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городу Уральск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30 сентября 2016 года № 3124. Зарегистрировано Департаментом юстиции Западно-Казахстанской области 14 октября 2016 года № 4580. Утратило силу постановлением акимата города Уральска Западно-Казахстанской области от 9 апреля 2020 года № 680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Уральска Западно-Казахстанской области от 09.04.2020 </w:t>
      </w:r>
      <w:r>
        <w:rPr>
          <w:rFonts w:ascii="Times New Roman"/>
          <w:b w:val="false"/>
          <w:i w:val="false"/>
          <w:color w:val="000000"/>
          <w:sz w:val="28"/>
        </w:rPr>
        <w:t>№ 680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Министерстве юстиции Республики Казахстан 28 июля 2016 года № 14010),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 списочной численностью работников по городу Уральску: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от пятидесяти до ста человек – в размере двух процентов списочной численности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от ста до двухсот пятидесяти человек – в размере трех процентов списочной численности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свыше двухсот пятидесяти человек – в размере четырех процентов списочной численности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государственного учреждения "Отдел занятости и социальных программ" (А.Тукешева)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города Сатыбалдиева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