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622c" w14:textId="5856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2015 года № 40-3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5 декабря 2016 года № 8-2. Зарегистрировано Департаментом юстиции Западно-Казахстанской области 15 декабря 2016 года № 4625. Утратило силу решением Уральского городского маслихата Западно-Казахстанской области от 10 марта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2015 года № 40-3 "О городском бюджете на 2016-2018 годы" (зарегистрированное в Реестре государственной регистрации нормативных правовых актов за № 4194, опубликованное 6 января 2016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26 643 611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13 978 396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126 115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1 733 946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10 805 154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28 238 705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4 600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42 680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38 080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-1 599 694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1 599 694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3 454 457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1 857 884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3 121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Утвердить резерв местного исполнительного органа города на 2016 год в размере 21 025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2016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761 169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6 818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15 280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33 036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нуждающихся инвалидов обязательными гигиеническими средствами – 58 063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 – 2 967 460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96 000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47 947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9 006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443 985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1 835 146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региона – 376 480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компенсации потерь местных бюджетов – 292 488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образования – 287 898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294 419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773 216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148 683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32 914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 – 6 258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80 111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202 999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землеустроительного проекта, технических паспортов и государственных актов на землю, а также на регистрацию в органах юстиции по объектам тепло-, водо-, электро-, газоснабжения и водоотведения – 60 981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486 582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и благоустройство объектов в рамках развития городов и сельских населенных пунктов по Дорожной карте занятости 2020 – 104 911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населенных пунктов – 404 544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603 462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поддержку культурно-досуговой работы – 133 740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подготовку и участие членов сборных команд города по различным видам спорта на областных спортивных соревнованиях – 3 756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31 331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 – 8 184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присуждение грантов государственным учреждениям образования за высокие показатели работы – 18 287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работ по освещению улиц – 180 000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2016 год предусмотрены кредиты из областного бюджета на проектирование и (или) строительство, реконструкцию жилья коммунального жилищного фонда в сумме 1 549 200 тысяч тенге и за счет кредитования из Национального фонда Республики Казахстан на реконструкцию и строительство систем тепло-, водоснабжения и водоотведения в сумме 1 905 257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40-3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 год</w:t>
      </w:r>
    </w:p>
    <w:bookmarkEnd w:id="0"/>
    <w:bookmarkStart w:name="z7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93"/>
        <w:gridCol w:w="993"/>
        <w:gridCol w:w="262"/>
        <w:gridCol w:w="5786"/>
        <w:gridCol w:w="28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26 643 611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13 978 396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2 294 335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1 517 415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1 517 415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28 238 705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13 245 484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3 117 489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3 117 489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9 288 720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9 179 511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8 563 068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616 443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9 811 914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6 970 321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2 012 940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4 890 510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2 295 248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1 895 664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1 279 578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-1 599 694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