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203d" w14:textId="5f42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2016 года № 9-2. Зарегистрировано Департаментом юстиции Западно-Казахстанской области 6 января 2017 года № 4648. Утратило силу решением Уральского городского маслихата Западно-Казахстанской области от 28 февраля 2018 года № 19-6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городской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доходы – 27 954 196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18 676 727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427 146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929 281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7 921 042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затраты – 31 728 008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91 117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91 117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- 3 682 695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3 682 695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2 916 552 тысячи тенге;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574 524 тысячи тенге;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1 340 667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Уральского городского маслихата Западно-Казахстанской области от 12.12.2017 </w:t>
      </w:r>
      <w:r>
        <w:rPr>
          <w:rFonts w:ascii="Times New Roman"/>
          <w:b w:val="false"/>
          <w:i w:val="false"/>
          <w:color w:val="000000"/>
          <w:sz w:val="28"/>
        </w:rPr>
        <w:t>№ 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городской бюджет на 2017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ноября 2016 года "О республиканском бюджете на 2017-2019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 года № 8-2 "Об областном бюджете на 2017-2019 годы" (зарегистрировано Департаментом юстиции Западно-Казахстанской области 20 декабря 2016 года № 4628) и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2017-2019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Учесть норматив распределения доходов, установленный областным маслихатом на 2017 год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 зачисляется в городской бюджет в размере – 65,5%;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 зачисляется в городской бюджет в размере – 67,3%.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Уральского городского маслихата Западно-Казахстанской области от 16.10.2017 </w:t>
      </w:r>
      <w:r>
        <w:rPr>
          <w:rFonts w:ascii="Times New Roman"/>
          <w:b w:val="false"/>
          <w:i w:val="false"/>
          <w:color w:val="000000"/>
          <w:sz w:val="28"/>
        </w:rPr>
        <w:t>№ 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Установить, что на 2017 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Утвердить резерв местного исполнительного органа города на 2017 год в размере 210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Уральского городского маслихата Западно-Казахстанской области от 12.12.2017 </w:t>
      </w:r>
      <w:r>
        <w:rPr>
          <w:rFonts w:ascii="Times New Roman"/>
          <w:b w:val="false"/>
          <w:i w:val="false"/>
          <w:color w:val="000000"/>
          <w:sz w:val="28"/>
        </w:rPr>
        <w:t>№ 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Учесть, что в городском бюджете на 2017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 – 2 691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Республике Казахстан на 2012-2018 годы – 6 070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нуждающихся инвалидов обязательными гигиеническими средствами и предоставление услуг специалистами жестового языка – 156 285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142 879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Өрлеу – 13 706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Программу занятости – 30 407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11 403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размещение государственного социального заказа в неправительственных организациях – 15 263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деятельности акима района в городе, города районного значения, поселка, села, сельского округа –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 – 163 231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2012-2018 годы – 22 120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346 838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538 860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 – 34 416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 – 55 845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 – 201 065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сельского хозяйства – 30 583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 – 144 087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 – 618 798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 – 271 498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31 362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 – 195 000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524 830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 – 932 249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 – 175 155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 – 670 659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 – 100 000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1 118 992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реконструкция жилья коммунального жилищного фонда – 1 366 199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Уральского городского маслихата Западно-Казахстанской области от 12.12.2017 </w:t>
      </w:r>
      <w:r>
        <w:rPr>
          <w:rFonts w:ascii="Times New Roman"/>
          <w:b w:val="false"/>
          <w:i w:val="false"/>
          <w:color w:val="000000"/>
          <w:sz w:val="28"/>
        </w:rPr>
        <w:t>№ 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8-1. Учесть, что в городском бюджете на 2017 год предусмотрены кредиты из областного бюджета на проектирование и (или) строительство, реконструкцию жилья коммунального жилищного фонда в сумме 2 916 552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Уральского городского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00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Уральского городского маслихата Западно-Казахстанской области от 12.12.2017 </w:t>
      </w:r>
      <w:r>
        <w:rPr>
          <w:rFonts w:ascii="Times New Roman"/>
          <w:b w:val="false"/>
          <w:i w:val="false"/>
          <w:color w:val="000000"/>
          <w:sz w:val="28"/>
        </w:rPr>
        <w:t>№ 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2017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бюджетных программ, не подлежащих секвестру в процессе исполнения городского бюджета на 2017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Утвердить перечень бюджетных программ поселков и сельского округа на 2017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Утвердить перечень распределения трансфертов органам местного самоуправления между поселками и сельским округом на 2017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Настоящее решение вводится в действие с 1 января 2017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9-2</w:t>
            </w:r>
          </w:p>
        </w:tc>
      </w:tr>
    </w:tbl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 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Уральского городского маслихата Западно-Казахстанской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 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6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129"/>
        <w:gridCol w:w="129"/>
        <w:gridCol w:w="6590"/>
        <w:gridCol w:w="33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27 954 196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18 676 727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7 934 249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7 934 249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6 509 233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6 509 233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2 666 235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1 639 977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449 969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316 246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316 246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929 281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286 653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7 921 042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7 921 042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89"/>
        <w:gridCol w:w="1090"/>
        <w:gridCol w:w="113"/>
        <w:gridCol w:w="5403"/>
        <w:gridCol w:w="30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31 728 008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14 477 860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3 333 726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3 333 726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2 317 976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9 747 980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9 614 788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8 873 067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1 805 973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 лет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1 523 584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1 523 584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 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 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10 439 846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6 942 219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6 731 730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4 895 828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1 835 902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3 236 048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3 236 048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1 963 738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1 183 483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546 916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2 200 192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2 096 130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2 096 130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1 239 674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- 3 682 695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9-2</w:t>
            </w:r>
          </w:p>
        </w:tc>
      </w:tr>
    </w:tbl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 год</w:t>
      </w:r>
    </w:p>
    <w:bookmarkEnd w:id="4"/>
    <w:bookmarkStart w:name="z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073"/>
        <w:gridCol w:w="1073"/>
        <w:gridCol w:w="111"/>
        <w:gridCol w:w="5697"/>
        <w:gridCol w:w="27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20 737 991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20 176 598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8 486 114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8 486 114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6 930 583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6 930 583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3 074 770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1 943 983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977 968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1 154 673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800 711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530 458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530 458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286 654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20 776 991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350 130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234 963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13 813 917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3 453 467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3 453 467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2 687 416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766 051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10 069 828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9 955 679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9 342 862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612 817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1 301 778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1 111 150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1 111 150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203 247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1 770 473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1 665 165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1 665 165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1 272 650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308 299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914 449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506 742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506 742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506 742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1 734 311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1 700 955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1 700 955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1 053 254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351 680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9-2</w:t>
            </w:r>
          </w:p>
        </w:tc>
      </w:tr>
    </w:tbl>
    <w:bookmarkStart w:name="z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 год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073"/>
        <w:gridCol w:w="1073"/>
        <w:gridCol w:w="111"/>
        <w:gridCol w:w="5697"/>
        <w:gridCol w:w="27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21 315 237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20 715 087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8 645 907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8 645 907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6 984 215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6 984 215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3 290 604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2 080 662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1 046 426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1 235 501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856 761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558 860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558 860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226 629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307 237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21 355 237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136 273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13 961 010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3 360 281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3 360 281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2 495 481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864 800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10 292 234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10 175 995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9 336 950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839 045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42 326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1 324 421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1 130 959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1 130 959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329 992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1 824 537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106 556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1 717 981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1 717 981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1 298 103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929 527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512 602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512 602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512 602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1 981 907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1 947 927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1 947 927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1 258 310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504 941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442 388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423 711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420 559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420 559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9-2</w:t>
            </w:r>
          </w:p>
        </w:tc>
      </w:tr>
    </w:tbl>
    <w:bookmarkStart w:name="z6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2017 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084"/>
        <w:gridCol w:w="2286"/>
        <w:gridCol w:w="2286"/>
        <w:gridCol w:w="1084"/>
        <w:gridCol w:w="1085"/>
        <w:gridCol w:w="27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 декабря 2016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9-2</w:t>
            </w:r>
          </w:p>
        </w:tc>
      </w:tr>
    </w:tbl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 и сельского округа на 2017 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802"/>
        <w:gridCol w:w="1692"/>
        <w:gridCol w:w="1692"/>
        <w:gridCol w:w="803"/>
        <w:gridCol w:w="803"/>
        <w:gridCol w:w="526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поселка Зачаганск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поселка Круглоозерный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Желаевского сельского округа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Круглоозерный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сельский округ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№9-2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поселками и сельским округом на 2017 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Уральского городского маслихата Западно-Казахстанской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 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280"/>
        <w:gridCol w:w="38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216 695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Круглоозерный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Желаевский сельский округ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