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690a" w14:textId="7026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23 декабря 2015 года № 33-2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18 марта 2016 года № 36-1. Зарегистрировано Департаментом юстиции Западно-Казахстанской области 8 апреля 2016 года № 4329. Утратило силу решением Акжаикского районного маслихата Западно-Казахстанской области от 10 марта 2017 года № 9-8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Акжаикского районного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23 декабря 2015 года № 33-2 "О районном бюджете на 2016-2018 годы" (зарегистрированное в Реестре государственной регистрации нормативных правовых актов № 4232, опубликованное 22 января 2016 года в газете "Жайық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5 162 044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875 986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250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2 399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4 283 409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5 181 073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101 966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124 079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22 113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-120 995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120 995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124 079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22 113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19 029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организационного отдела аппарата районного маслихата (Горбунова Т.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Мухтар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Джаксыбаев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марта 2016 года № 36-1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2015 года № 33-2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849"/>
        <w:gridCol w:w="496"/>
        <w:gridCol w:w="318"/>
        <w:gridCol w:w="7196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5162044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96"/>
        <w:gridCol w:w="1130"/>
        <w:gridCol w:w="1130"/>
        <w:gridCol w:w="5685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5181073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